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rPr>
          <w:rFonts w:ascii="Times New Roman"/>
          <w:sz w:val="20"/>
        </w:rPr>
      </w:pPr>
    </w:p>
    <w:p w:rsidR="0099277D" w:rsidRDefault="0099277D">
      <w:pPr>
        <w:pStyle w:val="a3"/>
        <w:spacing w:before="1"/>
        <w:rPr>
          <w:rFonts w:ascii="Times New Roman"/>
          <w:sz w:val="27"/>
        </w:rPr>
      </w:pPr>
    </w:p>
    <w:p w:rsidR="0099277D" w:rsidRDefault="00154B54">
      <w:pPr>
        <w:pStyle w:val="a4"/>
        <w:spacing w:line="343" w:lineRule="auto"/>
      </w:pPr>
      <w:r>
        <w:t>洛龙区科协</w:t>
      </w:r>
      <w:r>
        <w:rPr>
          <w:spacing w:val="-2"/>
        </w:rPr>
        <w:t>2018</w:t>
      </w:r>
      <w:r>
        <w:rPr>
          <w:spacing w:val="-21"/>
        </w:rPr>
        <w:t xml:space="preserve"> 年度部门决算</w:t>
      </w:r>
    </w:p>
    <w:p w:rsidR="0099277D" w:rsidRDefault="0099277D">
      <w:pPr>
        <w:pStyle w:val="a3"/>
        <w:rPr>
          <w:sz w:val="52"/>
        </w:rPr>
      </w:pPr>
    </w:p>
    <w:p w:rsidR="0099277D" w:rsidRDefault="0099277D">
      <w:pPr>
        <w:pStyle w:val="a3"/>
        <w:rPr>
          <w:sz w:val="52"/>
        </w:rPr>
      </w:pPr>
    </w:p>
    <w:p w:rsidR="0099277D" w:rsidRDefault="0099277D">
      <w:pPr>
        <w:pStyle w:val="a3"/>
        <w:rPr>
          <w:sz w:val="52"/>
        </w:rPr>
      </w:pPr>
    </w:p>
    <w:p w:rsidR="0099277D" w:rsidRDefault="0099277D">
      <w:pPr>
        <w:pStyle w:val="a3"/>
        <w:rPr>
          <w:sz w:val="52"/>
        </w:rPr>
      </w:pPr>
    </w:p>
    <w:p w:rsidR="0099277D" w:rsidRDefault="0099277D">
      <w:pPr>
        <w:pStyle w:val="a3"/>
        <w:rPr>
          <w:sz w:val="52"/>
        </w:rPr>
      </w:pPr>
    </w:p>
    <w:p w:rsidR="0099277D" w:rsidRDefault="0099277D">
      <w:pPr>
        <w:pStyle w:val="a3"/>
        <w:rPr>
          <w:sz w:val="52"/>
        </w:rPr>
      </w:pPr>
    </w:p>
    <w:p w:rsidR="0099277D" w:rsidRDefault="0099277D">
      <w:pPr>
        <w:pStyle w:val="a3"/>
        <w:rPr>
          <w:sz w:val="52"/>
        </w:rPr>
      </w:pPr>
    </w:p>
    <w:p w:rsidR="0099277D" w:rsidRDefault="0099277D">
      <w:pPr>
        <w:pStyle w:val="a3"/>
        <w:rPr>
          <w:sz w:val="52"/>
        </w:rPr>
      </w:pPr>
    </w:p>
    <w:p w:rsidR="0099277D" w:rsidRDefault="00154B54">
      <w:pPr>
        <w:pStyle w:val="a3"/>
        <w:spacing w:before="343"/>
        <w:ind w:left="94"/>
        <w:jc w:val="center"/>
      </w:pPr>
      <w:r>
        <w:t>二〇一九年十月</w:t>
      </w:r>
    </w:p>
    <w:p w:rsidR="0099277D" w:rsidRDefault="0099277D">
      <w:pPr>
        <w:jc w:val="center"/>
        <w:sectPr w:rsidR="0099277D">
          <w:footerReference w:type="default" r:id="rId8"/>
          <w:type w:val="continuous"/>
          <w:pgSz w:w="11910" w:h="16840"/>
          <w:pgMar w:top="1580" w:right="1520" w:bottom="1180" w:left="1480" w:header="720" w:footer="995" w:gutter="0"/>
          <w:pgNumType w:start="1"/>
          <w:cols w:space="720"/>
        </w:sectPr>
      </w:pPr>
    </w:p>
    <w:p w:rsidR="0099277D" w:rsidRDefault="00154B54">
      <w:pPr>
        <w:tabs>
          <w:tab w:val="left" w:pos="4861"/>
        </w:tabs>
        <w:spacing w:before="28"/>
        <w:ind w:left="3781"/>
        <w:rPr>
          <w:sz w:val="36"/>
        </w:rPr>
      </w:pPr>
      <w:r>
        <w:rPr>
          <w:sz w:val="36"/>
        </w:rPr>
        <w:lastRenderedPageBreak/>
        <w:t>目</w:t>
      </w:r>
      <w:r>
        <w:rPr>
          <w:sz w:val="36"/>
        </w:rPr>
        <w:tab/>
        <w:t>录</w:t>
      </w:r>
    </w:p>
    <w:p w:rsidR="0099277D" w:rsidRDefault="00154B54">
      <w:pPr>
        <w:pStyle w:val="a3"/>
        <w:tabs>
          <w:tab w:val="left" w:pos="2026"/>
        </w:tabs>
        <w:spacing w:before="198"/>
        <w:ind w:left="106"/>
      </w:pPr>
      <w:r>
        <w:t>第一部分</w:t>
      </w:r>
      <w:r>
        <w:tab/>
        <w:t>洛龙区科协概况</w:t>
      </w:r>
    </w:p>
    <w:p w:rsidR="0099277D" w:rsidRDefault="00154B54">
      <w:pPr>
        <w:pStyle w:val="a3"/>
        <w:spacing w:before="224" w:line="372" w:lineRule="auto"/>
        <w:ind w:left="747" w:right="6241"/>
      </w:pPr>
      <w:r>
        <w:rPr>
          <w:spacing w:val="-1"/>
        </w:rPr>
        <w:t>一、部门职责二、机构设置</w:t>
      </w:r>
    </w:p>
    <w:p w:rsidR="0099277D" w:rsidRDefault="00154B54">
      <w:pPr>
        <w:pStyle w:val="a3"/>
        <w:tabs>
          <w:tab w:val="left" w:pos="2029"/>
        </w:tabs>
        <w:spacing w:line="409" w:lineRule="exact"/>
        <w:ind w:left="106"/>
      </w:pPr>
      <w:r>
        <w:t>第二部分</w:t>
      </w:r>
      <w:r>
        <w:tab/>
      </w:r>
      <w:r>
        <w:rPr>
          <w:w w:val="95"/>
        </w:rPr>
        <w:t>2018</w:t>
      </w:r>
      <w:r>
        <w:rPr>
          <w:spacing w:val="-12"/>
          <w:w w:val="95"/>
        </w:rPr>
        <w:t xml:space="preserve"> </w:t>
      </w:r>
      <w:r>
        <w:rPr>
          <w:w w:val="95"/>
        </w:rPr>
        <w:t>年度部门决算表</w:t>
      </w:r>
    </w:p>
    <w:p w:rsidR="0099277D" w:rsidRDefault="00154B54">
      <w:pPr>
        <w:pStyle w:val="a3"/>
        <w:spacing w:before="224" w:line="372" w:lineRule="auto"/>
        <w:ind w:left="747" w:right="4960"/>
      </w:pPr>
      <w:r>
        <w:rPr>
          <w:spacing w:val="-1"/>
        </w:rPr>
        <w:t>一、收入支出决算总表</w:t>
      </w:r>
      <w:r>
        <w:t>二、收入决算表</w:t>
      </w:r>
    </w:p>
    <w:p w:rsidR="0099277D" w:rsidRDefault="00154B54">
      <w:pPr>
        <w:pStyle w:val="a3"/>
        <w:spacing w:line="406" w:lineRule="exact"/>
        <w:ind w:left="747"/>
      </w:pPr>
      <w:r>
        <w:rPr>
          <w:w w:val="95"/>
        </w:rPr>
        <w:t>三、支出决算表</w:t>
      </w:r>
    </w:p>
    <w:p w:rsidR="0099277D" w:rsidRDefault="00154B54">
      <w:pPr>
        <w:pStyle w:val="a3"/>
        <w:spacing w:before="223"/>
        <w:ind w:left="747"/>
      </w:pPr>
      <w:r>
        <w:rPr>
          <w:w w:val="95"/>
        </w:rPr>
        <w:t>四、财政拨款收入支出决算总表</w:t>
      </w:r>
    </w:p>
    <w:p w:rsidR="0099277D" w:rsidRDefault="00154B54">
      <w:pPr>
        <w:pStyle w:val="a3"/>
        <w:spacing w:before="224"/>
        <w:ind w:left="747"/>
      </w:pPr>
      <w:r>
        <w:rPr>
          <w:w w:val="95"/>
        </w:rPr>
        <w:t>五、一般公共预算财政拨款支出决算表</w:t>
      </w:r>
    </w:p>
    <w:p w:rsidR="0099277D" w:rsidRDefault="00154B54">
      <w:pPr>
        <w:pStyle w:val="a3"/>
        <w:spacing w:before="226"/>
        <w:ind w:left="747"/>
      </w:pPr>
      <w:r>
        <w:rPr>
          <w:w w:val="95"/>
        </w:rPr>
        <w:t>六、一般公共预算财政拨款基本支出决算表</w:t>
      </w:r>
    </w:p>
    <w:p w:rsidR="0099277D" w:rsidRDefault="00154B54">
      <w:pPr>
        <w:pStyle w:val="a3"/>
        <w:spacing w:before="224" w:line="372" w:lineRule="auto"/>
        <w:ind w:left="747" w:right="801"/>
      </w:pPr>
      <w:r>
        <w:rPr>
          <w:w w:val="95"/>
        </w:rPr>
        <w:t>七、一般公共预算财政拨款“三公”经费支出决算表</w:t>
      </w:r>
      <w:r>
        <w:rPr>
          <w:spacing w:val="1"/>
          <w:w w:val="95"/>
        </w:rPr>
        <w:t xml:space="preserve"> </w:t>
      </w:r>
      <w:r>
        <w:t>八、政府性基金预算财政拨款收入支出决算表</w:t>
      </w:r>
    </w:p>
    <w:p w:rsidR="0099277D" w:rsidRDefault="00154B54">
      <w:pPr>
        <w:pStyle w:val="a3"/>
        <w:tabs>
          <w:tab w:val="left" w:pos="2029"/>
        </w:tabs>
        <w:spacing w:line="406" w:lineRule="exact"/>
        <w:ind w:left="106"/>
      </w:pPr>
      <w:r>
        <w:t>第三部分</w:t>
      </w:r>
      <w:r>
        <w:tab/>
      </w:r>
      <w:r>
        <w:rPr>
          <w:w w:val="95"/>
        </w:rPr>
        <w:t>2018</w:t>
      </w:r>
      <w:r>
        <w:rPr>
          <w:spacing w:val="9"/>
          <w:w w:val="95"/>
        </w:rPr>
        <w:t xml:space="preserve"> </w:t>
      </w:r>
      <w:r>
        <w:rPr>
          <w:w w:val="95"/>
        </w:rPr>
        <w:t>年度部门决算情况说明</w:t>
      </w:r>
    </w:p>
    <w:p w:rsidR="0099277D" w:rsidRDefault="00154B54">
      <w:pPr>
        <w:pStyle w:val="a3"/>
        <w:spacing w:before="224" w:line="372" w:lineRule="auto"/>
        <w:ind w:left="747" w:right="3681"/>
      </w:pPr>
      <w:r>
        <w:rPr>
          <w:spacing w:val="-1"/>
        </w:rPr>
        <w:t>一、收入支出决算总体情况说明</w:t>
      </w:r>
      <w:r>
        <w:t>二、关于收入决算情况说明</w:t>
      </w:r>
    </w:p>
    <w:p w:rsidR="0099277D" w:rsidRDefault="00154B54">
      <w:pPr>
        <w:pStyle w:val="a3"/>
        <w:spacing w:line="409" w:lineRule="exact"/>
        <w:ind w:left="747"/>
      </w:pPr>
      <w:r>
        <w:rPr>
          <w:w w:val="95"/>
        </w:rPr>
        <w:t>三、支出决算情况说明</w:t>
      </w:r>
    </w:p>
    <w:p w:rsidR="0099277D" w:rsidRDefault="00154B54">
      <w:pPr>
        <w:pStyle w:val="a3"/>
        <w:spacing w:before="223"/>
        <w:ind w:left="747"/>
      </w:pPr>
      <w:r>
        <w:rPr>
          <w:w w:val="95"/>
        </w:rPr>
        <w:t>四、财政拨款收入支出决算总体情况说明</w:t>
      </w:r>
    </w:p>
    <w:p w:rsidR="0099277D" w:rsidRDefault="00154B54">
      <w:pPr>
        <w:pStyle w:val="a3"/>
        <w:spacing w:before="224"/>
        <w:ind w:left="747"/>
      </w:pPr>
      <w:r>
        <w:rPr>
          <w:w w:val="95"/>
        </w:rPr>
        <w:t>五、一般公共预算财政拨款支出决算情况说明</w:t>
      </w:r>
    </w:p>
    <w:p w:rsidR="0099277D" w:rsidRDefault="00154B54">
      <w:pPr>
        <w:pStyle w:val="a3"/>
        <w:spacing w:before="223"/>
        <w:ind w:left="747"/>
      </w:pPr>
      <w:r>
        <w:rPr>
          <w:w w:val="95"/>
        </w:rPr>
        <w:t>六、一般公共预算财政拨款基本支出决算情况说明</w:t>
      </w:r>
    </w:p>
    <w:p w:rsidR="0099277D" w:rsidRDefault="00154B54">
      <w:pPr>
        <w:pStyle w:val="a3"/>
        <w:spacing w:before="224"/>
        <w:ind w:left="747"/>
      </w:pPr>
      <w:r>
        <w:rPr>
          <w:w w:val="95"/>
        </w:rPr>
        <w:t>七、一般公共预算财政拨款“三公”经费支出决算情况说</w:t>
      </w:r>
    </w:p>
    <w:p w:rsidR="0099277D" w:rsidRDefault="0099277D">
      <w:pPr>
        <w:pStyle w:val="a3"/>
        <w:spacing w:before="3"/>
        <w:rPr>
          <w:sz w:val="13"/>
        </w:rPr>
      </w:pPr>
    </w:p>
    <w:p w:rsidR="0099277D" w:rsidRDefault="00154B54">
      <w:pPr>
        <w:pStyle w:val="a3"/>
        <w:spacing w:before="54"/>
        <w:ind w:left="106"/>
      </w:pPr>
      <w:r>
        <w:rPr>
          <w:w w:val="99"/>
        </w:rPr>
        <w:t>明</w:t>
      </w:r>
    </w:p>
    <w:p w:rsidR="0099277D" w:rsidRDefault="0099277D">
      <w:pPr>
        <w:sectPr w:rsidR="0099277D">
          <w:pgSz w:w="11910" w:h="16840"/>
          <w:pgMar w:top="1480" w:right="1520" w:bottom="1180" w:left="1480" w:header="0" w:footer="995" w:gutter="0"/>
          <w:cols w:space="720"/>
        </w:sectPr>
      </w:pPr>
    </w:p>
    <w:p w:rsidR="0099277D" w:rsidRDefault="00154B54">
      <w:pPr>
        <w:pStyle w:val="a3"/>
        <w:spacing w:before="34"/>
        <w:ind w:left="747"/>
      </w:pPr>
      <w:r>
        <w:rPr>
          <w:w w:val="95"/>
        </w:rPr>
        <w:lastRenderedPageBreak/>
        <w:t>八、预算绩效情况说明</w:t>
      </w:r>
    </w:p>
    <w:p w:rsidR="0099277D" w:rsidRDefault="00154B54">
      <w:pPr>
        <w:pStyle w:val="a3"/>
        <w:spacing w:before="223" w:line="372" w:lineRule="auto"/>
        <w:ind w:left="747" w:right="1442"/>
      </w:pPr>
      <w:r>
        <w:rPr>
          <w:w w:val="95"/>
        </w:rPr>
        <w:t>九、政府性基金预算财政拨款支出决算情况说明</w:t>
      </w:r>
      <w:r>
        <w:rPr>
          <w:spacing w:val="1"/>
          <w:w w:val="95"/>
        </w:rPr>
        <w:t xml:space="preserve"> </w:t>
      </w:r>
      <w:r>
        <w:t>十、机关运行经费支出情况说明</w:t>
      </w:r>
    </w:p>
    <w:p w:rsidR="0099277D" w:rsidRDefault="00154B54">
      <w:pPr>
        <w:pStyle w:val="a3"/>
        <w:spacing w:line="372" w:lineRule="auto"/>
        <w:ind w:left="747" w:right="3999"/>
      </w:pPr>
      <w:r>
        <w:rPr>
          <w:spacing w:val="-1"/>
        </w:rPr>
        <w:t>十一、政府采购支出情况说明十二、国有资产占用情况说明</w:t>
      </w:r>
    </w:p>
    <w:p w:rsidR="0099277D" w:rsidRDefault="00154B54">
      <w:pPr>
        <w:pStyle w:val="a3"/>
        <w:tabs>
          <w:tab w:val="left" w:pos="2026"/>
        </w:tabs>
        <w:spacing w:line="409" w:lineRule="exact"/>
        <w:ind w:left="106"/>
      </w:pPr>
      <w:r>
        <w:t>第四部分</w:t>
      </w:r>
      <w:r>
        <w:tab/>
        <w:t>名词解释</w:t>
      </w:r>
    </w:p>
    <w:p w:rsidR="0099277D" w:rsidRDefault="0099277D">
      <w:pPr>
        <w:spacing w:line="409" w:lineRule="exact"/>
        <w:sectPr w:rsidR="0099277D">
          <w:pgSz w:w="11910" w:h="16840"/>
          <w:pgMar w:top="1500" w:right="1520" w:bottom="1180" w:left="1480" w:header="0" w:footer="995"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spacing w:before="3"/>
        <w:rPr>
          <w:sz w:val="26"/>
        </w:rPr>
      </w:pPr>
    </w:p>
    <w:p w:rsidR="0099277D" w:rsidRDefault="00154B54">
      <w:pPr>
        <w:pStyle w:val="1"/>
        <w:tabs>
          <w:tab w:val="left" w:pos="2919"/>
        </w:tabs>
        <w:ind w:left="39"/>
      </w:pPr>
      <w:r>
        <w:t>第一部分</w:t>
      </w:r>
      <w:r>
        <w:tab/>
        <w:t>洛龙区科协概况</w:t>
      </w:r>
    </w:p>
    <w:p w:rsidR="0099277D" w:rsidRDefault="0099277D">
      <w:pPr>
        <w:sectPr w:rsidR="0099277D">
          <w:footerReference w:type="default" r:id="rId9"/>
          <w:pgSz w:w="11910" w:h="16840"/>
          <w:pgMar w:top="1580" w:right="1520" w:bottom="920" w:left="1480" w:header="0" w:footer="721" w:gutter="0"/>
          <w:cols w:space="720"/>
        </w:sectPr>
      </w:pPr>
    </w:p>
    <w:p w:rsidR="0099277D" w:rsidRDefault="00154B54">
      <w:pPr>
        <w:pStyle w:val="a3"/>
        <w:spacing w:before="27"/>
        <w:ind w:left="961"/>
      </w:pPr>
      <w:r>
        <w:lastRenderedPageBreak/>
        <w:t>一、部门职责</w:t>
      </w:r>
    </w:p>
    <w:p w:rsidR="00354925" w:rsidRPr="00354925" w:rsidRDefault="00354925" w:rsidP="00354925">
      <w:pPr>
        <w:widowControl/>
        <w:autoSpaceDE/>
        <w:autoSpaceDN/>
        <w:ind w:firstLineChars="200" w:firstLine="640"/>
        <w:rPr>
          <w:rFonts w:asciiTheme="minorEastAsia" w:eastAsiaTheme="minorEastAsia" w:hAnsiTheme="minorEastAsia" w:cs="仿宋"/>
          <w:color w:val="000000"/>
          <w:sz w:val="32"/>
          <w:szCs w:val="32"/>
          <w:lang w:bidi="ar"/>
        </w:rPr>
      </w:pPr>
      <w:r w:rsidRPr="00354925">
        <w:rPr>
          <w:rFonts w:asciiTheme="minorEastAsia" w:eastAsiaTheme="minorEastAsia" w:hAnsiTheme="minorEastAsia" w:cs="仿宋"/>
          <w:color w:val="000000"/>
          <w:sz w:val="32"/>
          <w:szCs w:val="32"/>
          <w:lang w:bidi="ar"/>
        </w:rPr>
        <w:t>洛龙区科学技术协会内设综合办公室，主要职责是：</w:t>
      </w:r>
    </w:p>
    <w:p w:rsidR="00354925" w:rsidRPr="00354925" w:rsidRDefault="00354925" w:rsidP="00354925">
      <w:pPr>
        <w:widowControl/>
        <w:autoSpaceDE/>
        <w:autoSpaceDN/>
        <w:ind w:firstLineChars="200" w:firstLine="640"/>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1、负责区科学技术协会日常工作，办公室的秘书工作；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协助领导对有关工作进行综合协调和督促检查。负责文电处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理、重要会议的组织、文书档案、宣传、组织、人事、机要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保密以及后勤事务工作。 </w:t>
      </w:r>
    </w:p>
    <w:p w:rsidR="00354925" w:rsidRPr="00354925" w:rsidRDefault="00354925" w:rsidP="00354925">
      <w:pPr>
        <w:widowControl/>
        <w:autoSpaceDE/>
        <w:autoSpaceDN/>
        <w:ind w:firstLineChars="200" w:firstLine="640"/>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2、负责科学技术协会有关经济活动，综合业务统计以及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财务、资产管理等，制订相关规章制度。 </w:t>
      </w:r>
    </w:p>
    <w:p w:rsidR="00354925" w:rsidRPr="00354925" w:rsidRDefault="00354925" w:rsidP="00354925">
      <w:pPr>
        <w:widowControl/>
        <w:autoSpaceDE/>
        <w:autoSpaceDN/>
        <w:ind w:firstLineChars="200" w:firstLine="640"/>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3、参与制定有关科技政策和法规，承担政府委托的对全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区性自然科学、技术科学和科普社团，按照《社团登记管理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条例》赋予的职责进行审查管理工作； </w:t>
      </w:r>
    </w:p>
    <w:p w:rsidR="00354925" w:rsidRPr="00354925" w:rsidRDefault="00354925" w:rsidP="00354925">
      <w:pPr>
        <w:widowControl/>
        <w:autoSpaceDE/>
        <w:autoSpaceDN/>
        <w:ind w:firstLineChars="200" w:firstLine="640"/>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4、配合有关部门做好继续教育工作；开展学术交流，联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系、协调和指导科协系统的科普宣传工作；组织开展青少年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科技教育活动。 </w:t>
      </w:r>
    </w:p>
    <w:p w:rsidR="00354925" w:rsidRPr="00354925" w:rsidRDefault="00354925" w:rsidP="00354925">
      <w:pPr>
        <w:widowControl/>
        <w:autoSpaceDE/>
        <w:autoSpaceDN/>
        <w:ind w:firstLineChars="200" w:firstLine="640"/>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5、负责指导乡（镇）科协、区级协会（包括学会、研究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会）的工作；指导科普网络、科普示范基地和科技活动场所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的建设； </w:t>
      </w:r>
    </w:p>
    <w:p w:rsidR="00354925" w:rsidRPr="00354925" w:rsidRDefault="00354925" w:rsidP="00354925">
      <w:pPr>
        <w:widowControl/>
        <w:autoSpaceDE/>
        <w:autoSpaceDN/>
        <w:ind w:firstLineChars="200" w:firstLine="640"/>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6、推荐表彰奖励优秀科技工作者，反映科技工作者的建</w:t>
      </w:r>
      <w:r w:rsidRPr="00354925">
        <w:rPr>
          <w:rFonts w:asciiTheme="minorEastAsia" w:eastAsiaTheme="minorEastAsia" w:hAnsiTheme="minorEastAsia" w:cs="Times New Roman"/>
          <w:color w:val="000000"/>
          <w:sz w:val="32"/>
          <w:szCs w:val="32"/>
          <w:lang w:bidi="ar"/>
        </w:rPr>
        <w:t xml:space="preserve">- 6 - </w:t>
      </w:r>
    </w:p>
    <w:p w:rsidR="00354925" w:rsidRPr="00354925" w:rsidRDefault="00354925" w:rsidP="00354925">
      <w:pPr>
        <w:widowControl/>
        <w:autoSpaceDE/>
        <w:autoSpaceDN/>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议和诉求。 </w:t>
      </w:r>
    </w:p>
    <w:p w:rsidR="00354925" w:rsidRPr="00354925" w:rsidRDefault="00354925" w:rsidP="00354925">
      <w:pPr>
        <w:widowControl/>
        <w:autoSpaceDE/>
        <w:autoSpaceDN/>
        <w:ind w:firstLineChars="200" w:firstLine="640"/>
        <w:rPr>
          <w:rFonts w:asciiTheme="minorEastAsia" w:eastAsiaTheme="minorEastAsia" w:hAnsiTheme="minorEastAsia" w:cs="Times New Roman"/>
          <w:kern w:val="2"/>
          <w:sz w:val="32"/>
          <w:szCs w:val="32"/>
        </w:rPr>
      </w:pPr>
      <w:r w:rsidRPr="00354925">
        <w:rPr>
          <w:rFonts w:asciiTheme="minorEastAsia" w:eastAsiaTheme="minorEastAsia" w:hAnsiTheme="minorEastAsia" w:cs="仿宋" w:hint="eastAsia"/>
          <w:color w:val="000000"/>
          <w:sz w:val="32"/>
          <w:szCs w:val="32"/>
          <w:lang w:bidi="ar"/>
        </w:rPr>
        <w:t xml:space="preserve">7、区委、区政府交办的有关事项。 </w:t>
      </w:r>
    </w:p>
    <w:p w:rsidR="00354925" w:rsidRPr="00354925" w:rsidRDefault="00354925" w:rsidP="00354925">
      <w:pPr>
        <w:widowControl/>
        <w:autoSpaceDE/>
        <w:autoSpaceDN/>
        <w:ind w:firstLineChars="200" w:firstLine="640"/>
        <w:rPr>
          <w:rFonts w:cs="黑体"/>
          <w:sz w:val="32"/>
          <w:szCs w:val="32"/>
        </w:rPr>
      </w:pPr>
      <w:r w:rsidRPr="00354925">
        <w:rPr>
          <w:rFonts w:cs="黑体" w:hint="eastAsia"/>
          <w:sz w:val="32"/>
          <w:szCs w:val="32"/>
        </w:rPr>
        <w:t>二、机构设置</w:t>
      </w:r>
    </w:p>
    <w:p w:rsidR="00354925" w:rsidRPr="00354925" w:rsidRDefault="00354925" w:rsidP="00354925">
      <w:pPr>
        <w:widowControl/>
        <w:autoSpaceDE/>
        <w:autoSpaceDN/>
        <w:ind w:firstLineChars="200" w:firstLine="640"/>
        <w:rPr>
          <w:sz w:val="32"/>
          <w:szCs w:val="32"/>
        </w:rPr>
      </w:pPr>
      <w:r w:rsidRPr="00354925">
        <w:rPr>
          <w:rFonts w:hint="eastAsia"/>
          <w:sz w:val="32"/>
          <w:szCs w:val="32"/>
        </w:rPr>
        <w:t>洛龙区科学技术协会内设综合办公室。</w:t>
      </w:r>
    </w:p>
    <w:p w:rsidR="00354925" w:rsidRPr="00354925" w:rsidRDefault="00396107" w:rsidP="00354925">
      <w:pPr>
        <w:widowControl/>
        <w:autoSpaceDE/>
        <w:autoSpaceDN/>
        <w:ind w:firstLineChars="200" w:firstLine="640"/>
        <w:rPr>
          <w:rFonts w:hint="eastAsia"/>
          <w:sz w:val="32"/>
          <w:szCs w:val="32"/>
        </w:rPr>
      </w:pPr>
      <w:r>
        <w:rPr>
          <w:sz w:val="32"/>
          <w:szCs w:val="32"/>
        </w:rPr>
        <w:t>从决算单位构成看，洛龙区科学技术协会部门决算包括本级决算，</w:t>
      </w:r>
      <w:r w:rsidRPr="00396107">
        <w:rPr>
          <w:rFonts w:hint="eastAsia"/>
          <w:sz w:val="32"/>
          <w:szCs w:val="32"/>
        </w:rPr>
        <w:t>无其他单位决算。</w:t>
      </w:r>
    </w:p>
    <w:p w:rsidR="00396107" w:rsidRDefault="00354925" w:rsidP="00354925">
      <w:pPr>
        <w:widowControl/>
        <w:autoSpaceDE/>
        <w:autoSpaceDN/>
        <w:ind w:firstLineChars="200" w:firstLine="640"/>
        <w:rPr>
          <w:sz w:val="32"/>
          <w:szCs w:val="32"/>
        </w:rPr>
      </w:pPr>
      <w:r w:rsidRPr="00354925">
        <w:rPr>
          <w:rFonts w:hint="eastAsia"/>
          <w:sz w:val="32"/>
          <w:szCs w:val="32"/>
        </w:rPr>
        <w:t>纳入本部门 201</w:t>
      </w:r>
      <w:r>
        <w:rPr>
          <w:sz w:val="32"/>
          <w:szCs w:val="32"/>
        </w:rPr>
        <w:t>8</w:t>
      </w:r>
      <w:r w:rsidRPr="00354925">
        <w:rPr>
          <w:rFonts w:hint="eastAsia"/>
          <w:sz w:val="32"/>
          <w:szCs w:val="32"/>
        </w:rPr>
        <w:t>年度部门决算编制范围的单位共 1 个，</w:t>
      </w:r>
      <w:r w:rsidR="00396107" w:rsidRPr="00396107">
        <w:rPr>
          <w:rFonts w:hint="eastAsia"/>
          <w:sz w:val="32"/>
          <w:szCs w:val="32"/>
        </w:rPr>
        <w:t>我单位无二级预算单位。</w:t>
      </w:r>
    </w:p>
    <w:p w:rsidR="00354925" w:rsidRPr="00354925" w:rsidRDefault="00354925" w:rsidP="00354925">
      <w:pPr>
        <w:widowControl/>
        <w:autoSpaceDE/>
        <w:autoSpaceDN/>
        <w:ind w:firstLineChars="200" w:firstLine="640"/>
        <w:rPr>
          <w:sz w:val="32"/>
          <w:szCs w:val="32"/>
        </w:rPr>
      </w:pPr>
      <w:bookmarkStart w:id="0" w:name="_GoBack"/>
      <w:bookmarkEnd w:id="0"/>
      <w:r w:rsidRPr="00354925">
        <w:rPr>
          <w:rFonts w:hint="eastAsia"/>
          <w:sz w:val="32"/>
          <w:szCs w:val="32"/>
        </w:rPr>
        <w:t>具体是：洛龙区科学技术协会本级。</w:t>
      </w:r>
    </w:p>
    <w:p w:rsidR="0099277D" w:rsidRDefault="00154B54" w:rsidP="00354925">
      <w:pPr>
        <w:pStyle w:val="a3"/>
        <w:spacing w:before="214"/>
        <w:ind w:firstLineChars="200" w:firstLine="640"/>
      </w:pPr>
      <w:r>
        <w:t>三、人员构成情况</w:t>
      </w:r>
    </w:p>
    <w:p w:rsidR="0099277D" w:rsidRDefault="00154B54">
      <w:pPr>
        <w:pStyle w:val="a3"/>
        <w:spacing w:before="215"/>
        <w:ind w:left="798"/>
      </w:pPr>
      <w:r>
        <w:rPr>
          <w:spacing w:val="3"/>
        </w:rPr>
        <w:t xml:space="preserve">洛龙区科学技术协会及其归口管理预算单位共有编制 </w:t>
      </w:r>
      <w:r>
        <w:t>3</w:t>
      </w:r>
    </w:p>
    <w:p w:rsidR="0099277D" w:rsidRDefault="00154B54">
      <w:pPr>
        <w:pStyle w:val="a3"/>
        <w:spacing w:before="214"/>
        <w:ind w:left="320"/>
      </w:pPr>
      <w:r>
        <w:rPr>
          <w:spacing w:val="-4"/>
          <w:w w:val="95"/>
        </w:rPr>
        <w:t xml:space="preserve">人，其中：行政编制 </w:t>
      </w:r>
      <w:r>
        <w:rPr>
          <w:w w:val="95"/>
        </w:rPr>
        <w:t>3</w:t>
      </w:r>
      <w:r>
        <w:rPr>
          <w:spacing w:val="-12"/>
          <w:w w:val="95"/>
        </w:rPr>
        <w:t xml:space="preserve"> 人；在职人员 </w:t>
      </w:r>
      <w:r>
        <w:rPr>
          <w:w w:val="95"/>
        </w:rPr>
        <w:t>4</w:t>
      </w:r>
      <w:r>
        <w:rPr>
          <w:spacing w:val="-11"/>
          <w:w w:val="95"/>
        </w:rPr>
        <w:t xml:space="preserve"> 人，离退休人员 </w:t>
      </w:r>
      <w:r>
        <w:rPr>
          <w:w w:val="95"/>
        </w:rPr>
        <w:t>6</w:t>
      </w:r>
      <w:r>
        <w:rPr>
          <w:spacing w:val="-14"/>
          <w:w w:val="95"/>
        </w:rPr>
        <w:t xml:space="preserve"> 人。</w:t>
      </w:r>
    </w:p>
    <w:p w:rsidR="0099277D" w:rsidRDefault="0099277D">
      <w:pPr>
        <w:sectPr w:rsidR="0099277D">
          <w:pgSz w:w="11910" w:h="16840"/>
          <w:pgMar w:top="1500" w:right="1520" w:bottom="920" w:left="1480" w:header="0" w:footer="721"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spacing w:before="3"/>
        <w:rPr>
          <w:sz w:val="26"/>
        </w:rPr>
      </w:pPr>
    </w:p>
    <w:p w:rsidR="0099277D" w:rsidRDefault="00154B54">
      <w:pPr>
        <w:pStyle w:val="1"/>
        <w:ind w:left="39"/>
      </w:pPr>
      <w:r>
        <w:t>第二部分</w:t>
      </w:r>
    </w:p>
    <w:p w:rsidR="0099277D" w:rsidRDefault="00154B54">
      <w:pPr>
        <w:spacing w:before="9"/>
        <w:ind w:left="38"/>
        <w:jc w:val="center"/>
        <w:rPr>
          <w:sz w:val="48"/>
        </w:rPr>
      </w:pPr>
      <w:r>
        <w:rPr>
          <w:sz w:val="48"/>
        </w:rPr>
        <w:t>2018</w:t>
      </w:r>
      <w:r>
        <w:rPr>
          <w:spacing w:val="-16"/>
          <w:sz w:val="48"/>
        </w:rPr>
        <w:t xml:space="preserve"> 年度部门决算表</w:t>
      </w:r>
    </w:p>
    <w:p w:rsidR="0099277D" w:rsidRDefault="0099277D">
      <w:pPr>
        <w:jc w:val="center"/>
        <w:rPr>
          <w:sz w:val="48"/>
        </w:rPr>
        <w:sectPr w:rsidR="0099277D">
          <w:pgSz w:w="11910" w:h="16840"/>
          <w:pgMar w:top="1580" w:right="1520" w:bottom="920" w:left="1480" w:header="0" w:footer="721"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7"/>
        <w:rPr>
          <w:sz w:val="14"/>
        </w:rPr>
      </w:pPr>
    </w:p>
    <w:p w:rsidR="0099277D" w:rsidRDefault="0099277D">
      <w:pPr>
        <w:rPr>
          <w:sz w:val="14"/>
        </w:rPr>
        <w:sectPr w:rsidR="0099277D">
          <w:footerReference w:type="default" r:id="rId10"/>
          <w:pgSz w:w="16840" w:h="11910" w:orient="landscape"/>
          <w:pgMar w:top="1100" w:right="1160" w:bottom="920" w:left="1320" w:header="0" w:footer="722" w:gutter="0"/>
          <w:cols w:space="720"/>
        </w:sectPr>
      </w:pPr>
    </w:p>
    <w:p w:rsidR="0099277D" w:rsidRDefault="00154B54">
      <w:pPr>
        <w:pStyle w:val="2"/>
        <w:ind w:left="5557"/>
      </w:pPr>
      <w:r>
        <w:rPr>
          <w:w w:val="95"/>
        </w:rPr>
        <w:lastRenderedPageBreak/>
        <w:t>收入支出决算表</w:t>
      </w:r>
    </w:p>
    <w:p w:rsidR="0099277D" w:rsidRDefault="00154B54">
      <w:pPr>
        <w:pStyle w:val="a3"/>
        <w:rPr>
          <w:sz w:val="20"/>
        </w:rPr>
      </w:pPr>
      <w:r>
        <w:br w:type="column"/>
      </w:r>
    </w:p>
    <w:p w:rsidR="0099277D" w:rsidRDefault="0099277D">
      <w:pPr>
        <w:pStyle w:val="a3"/>
        <w:rPr>
          <w:sz w:val="20"/>
        </w:rPr>
      </w:pPr>
    </w:p>
    <w:p w:rsidR="0099277D" w:rsidRDefault="00154B54">
      <w:pPr>
        <w:spacing w:before="175"/>
        <w:ind w:right="282"/>
        <w:jc w:val="right"/>
        <w:rPr>
          <w:sz w:val="20"/>
        </w:rPr>
      </w:pPr>
      <w:r>
        <w:rPr>
          <w:spacing w:val="-9"/>
          <w:w w:val="95"/>
          <w:sz w:val="20"/>
        </w:rPr>
        <w:t xml:space="preserve">公开 </w:t>
      </w:r>
      <w:r>
        <w:rPr>
          <w:w w:val="95"/>
          <w:sz w:val="20"/>
        </w:rPr>
        <w:t>01</w:t>
      </w:r>
      <w:r>
        <w:rPr>
          <w:spacing w:val="-13"/>
          <w:w w:val="95"/>
          <w:sz w:val="20"/>
        </w:rPr>
        <w:t xml:space="preserve"> 表</w:t>
      </w:r>
    </w:p>
    <w:p w:rsidR="0099277D" w:rsidRDefault="0099277D">
      <w:pPr>
        <w:jc w:val="right"/>
        <w:rPr>
          <w:sz w:val="20"/>
        </w:rPr>
        <w:sectPr w:rsidR="0099277D">
          <w:type w:val="continuous"/>
          <w:pgSz w:w="16840" w:h="11910" w:orient="landscape"/>
          <w:pgMar w:top="1580" w:right="1160" w:bottom="1180" w:left="1320" w:header="720" w:footer="720" w:gutter="0"/>
          <w:cols w:num="2" w:space="720" w:equalWidth="0">
            <w:col w:w="8635" w:space="40"/>
            <w:col w:w="5685"/>
          </w:cols>
        </w:sectPr>
      </w:pPr>
    </w:p>
    <w:p w:rsidR="0099277D" w:rsidRDefault="00154B54">
      <w:pPr>
        <w:tabs>
          <w:tab w:val="left" w:pos="12673"/>
        </w:tabs>
        <w:spacing w:before="87" w:after="45"/>
        <w:ind w:left="120"/>
        <w:rPr>
          <w:sz w:val="20"/>
        </w:rPr>
      </w:pPr>
      <w:r>
        <w:rPr>
          <w:sz w:val="20"/>
        </w:rPr>
        <w:lastRenderedPageBreak/>
        <w:t>部门：河南省洛阳市洛龙区科学技术协会</w:t>
      </w:r>
      <w:r>
        <w:rPr>
          <w:sz w:val="20"/>
        </w:rPr>
        <w:tab/>
      </w:r>
      <w:r>
        <w:rPr>
          <w:w w:val="95"/>
          <w:sz w:val="20"/>
        </w:rPr>
        <w:t>金额单位：万元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00"/>
        <w:gridCol w:w="540"/>
        <w:gridCol w:w="2931"/>
        <w:gridCol w:w="3267"/>
        <w:gridCol w:w="487"/>
        <w:gridCol w:w="3259"/>
      </w:tblGrid>
      <w:tr w:rsidR="0099277D">
        <w:trPr>
          <w:trHeight w:val="342"/>
        </w:trPr>
        <w:tc>
          <w:tcPr>
            <w:tcW w:w="6971" w:type="dxa"/>
            <w:gridSpan w:val="3"/>
          </w:tcPr>
          <w:p w:rsidR="0099277D" w:rsidRDefault="00154B54">
            <w:pPr>
              <w:pStyle w:val="TableParagraph"/>
              <w:spacing w:before="31"/>
              <w:ind w:left="3245" w:right="3236"/>
              <w:jc w:val="center"/>
            </w:pPr>
            <w:r>
              <w:t>收入</w:t>
            </w:r>
          </w:p>
        </w:tc>
        <w:tc>
          <w:tcPr>
            <w:tcW w:w="7013" w:type="dxa"/>
            <w:gridSpan w:val="3"/>
          </w:tcPr>
          <w:p w:rsidR="0099277D" w:rsidRDefault="00154B54">
            <w:pPr>
              <w:pStyle w:val="TableParagraph"/>
              <w:spacing w:before="31"/>
              <w:ind w:left="3266" w:right="3256"/>
              <w:jc w:val="center"/>
            </w:pPr>
            <w:r>
              <w:t>支出</w:t>
            </w:r>
          </w:p>
        </w:tc>
      </w:tr>
      <w:tr w:rsidR="0099277D">
        <w:trPr>
          <w:trHeight w:val="333"/>
        </w:trPr>
        <w:tc>
          <w:tcPr>
            <w:tcW w:w="3500" w:type="dxa"/>
          </w:tcPr>
          <w:p w:rsidR="0099277D" w:rsidRDefault="00154B54">
            <w:pPr>
              <w:pStyle w:val="TableParagraph"/>
              <w:spacing w:before="20"/>
              <w:ind w:left="1507" w:right="1498"/>
              <w:jc w:val="center"/>
            </w:pPr>
            <w:r>
              <w:t>项目</w:t>
            </w:r>
          </w:p>
        </w:tc>
        <w:tc>
          <w:tcPr>
            <w:tcW w:w="540" w:type="dxa"/>
          </w:tcPr>
          <w:p w:rsidR="0099277D" w:rsidRDefault="00154B54">
            <w:pPr>
              <w:pStyle w:val="TableParagraph"/>
              <w:spacing w:before="20"/>
              <w:ind w:left="31" w:right="19"/>
              <w:jc w:val="center"/>
            </w:pPr>
            <w:r>
              <w:t>行次</w:t>
            </w:r>
          </w:p>
        </w:tc>
        <w:tc>
          <w:tcPr>
            <w:tcW w:w="2931" w:type="dxa"/>
          </w:tcPr>
          <w:p w:rsidR="0099277D" w:rsidRDefault="00154B54">
            <w:pPr>
              <w:pStyle w:val="TableParagraph"/>
              <w:spacing w:before="20"/>
              <w:ind w:left="1224" w:right="1217"/>
              <w:jc w:val="center"/>
            </w:pPr>
            <w:r>
              <w:t>金额</w:t>
            </w:r>
          </w:p>
        </w:tc>
        <w:tc>
          <w:tcPr>
            <w:tcW w:w="3267" w:type="dxa"/>
          </w:tcPr>
          <w:p w:rsidR="0099277D" w:rsidRDefault="00154B54">
            <w:pPr>
              <w:pStyle w:val="TableParagraph"/>
              <w:spacing w:before="20"/>
              <w:ind w:left="1391" w:right="1380"/>
              <w:jc w:val="center"/>
            </w:pPr>
            <w:r>
              <w:t>项目</w:t>
            </w:r>
          </w:p>
        </w:tc>
        <w:tc>
          <w:tcPr>
            <w:tcW w:w="487" w:type="dxa"/>
          </w:tcPr>
          <w:p w:rsidR="0099277D" w:rsidRDefault="00154B54">
            <w:pPr>
              <w:pStyle w:val="TableParagraph"/>
              <w:spacing w:before="20"/>
              <w:ind w:left="12"/>
              <w:jc w:val="center"/>
            </w:pPr>
            <w:r>
              <w:t>行次</w:t>
            </w:r>
          </w:p>
        </w:tc>
        <w:tc>
          <w:tcPr>
            <w:tcW w:w="3259" w:type="dxa"/>
          </w:tcPr>
          <w:p w:rsidR="0099277D" w:rsidRDefault="00154B54">
            <w:pPr>
              <w:pStyle w:val="TableParagraph"/>
              <w:spacing w:before="20"/>
              <w:ind w:left="1389" w:right="1379"/>
              <w:jc w:val="center"/>
            </w:pPr>
            <w:r>
              <w:t>金额</w:t>
            </w:r>
          </w:p>
        </w:tc>
      </w:tr>
      <w:tr w:rsidR="0099277D">
        <w:trPr>
          <w:trHeight w:val="331"/>
        </w:trPr>
        <w:tc>
          <w:tcPr>
            <w:tcW w:w="3500" w:type="dxa"/>
          </w:tcPr>
          <w:p w:rsidR="0099277D" w:rsidRDefault="00154B54">
            <w:pPr>
              <w:pStyle w:val="TableParagraph"/>
              <w:spacing w:before="20"/>
              <w:ind w:left="1507" w:right="1498"/>
              <w:jc w:val="center"/>
            </w:pPr>
            <w:r>
              <w:t>栏次</w:t>
            </w:r>
          </w:p>
        </w:tc>
        <w:tc>
          <w:tcPr>
            <w:tcW w:w="540" w:type="dxa"/>
          </w:tcPr>
          <w:p w:rsidR="0099277D" w:rsidRDefault="0099277D">
            <w:pPr>
              <w:pStyle w:val="TableParagraph"/>
              <w:rPr>
                <w:rFonts w:ascii="Times New Roman"/>
              </w:rPr>
            </w:pPr>
          </w:p>
        </w:tc>
        <w:tc>
          <w:tcPr>
            <w:tcW w:w="2931" w:type="dxa"/>
          </w:tcPr>
          <w:p w:rsidR="0099277D" w:rsidRDefault="00154B54">
            <w:pPr>
              <w:pStyle w:val="TableParagraph"/>
              <w:spacing w:before="20"/>
              <w:ind w:left="7"/>
              <w:jc w:val="center"/>
            </w:pPr>
            <w:r>
              <w:t>1</w:t>
            </w:r>
          </w:p>
        </w:tc>
        <w:tc>
          <w:tcPr>
            <w:tcW w:w="3267" w:type="dxa"/>
          </w:tcPr>
          <w:p w:rsidR="0099277D" w:rsidRDefault="00154B54">
            <w:pPr>
              <w:pStyle w:val="TableParagraph"/>
              <w:spacing w:before="20"/>
              <w:ind w:left="1391" w:right="1380"/>
              <w:jc w:val="center"/>
            </w:pPr>
            <w:r>
              <w:t>栏次</w:t>
            </w:r>
          </w:p>
        </w:tc>
        <w:tc>
          <w:tcPr>
            <w:tcW w:w="487" w:type="dxa"/>
          </w:tcPr>
          <w:p w:rsidR="0099277D" w:rsidRDefault="0099277D">
            <w:pPr>
              <w:pStyle w:val="TableParagraph"/>
              <w:rPr>
                <w:rFonts w:ascii="Times New Roman"/>
              </w:rPr>
            </w:pPr>
          </w:p>
        </w:tc>
        <w:tc>
          <w:tcPr>
            <w:tcW w:w="3259" w:type="dxa"/>
          </w:tcPr>
          <w:p w:rsidR="0099277D" w:rsidRDefault="00154B54">
            <w:pPr>
              <w:pStyle w:val="TableParagraph"/>
              <w:spacing w:before="20"/>
              <w:ind w:left="5"/>
              <w:jc w:val="center"/>
            </w:pPr>
            <w:r>
              <w:t>2</w:t>
            </w:r>
          </w:p>
        </w:tc>
      </w:tr>
      <w:tr w:rsidR="0099277D">
        <w:trPr>
          <w:trHeight w:val="333"/>
        </w:trPr>
        <w:tc>
          <w:tcPr>
            <w:tcW w:w="3500" w:type="dxa"/>
          </w:tcPr>
          <w:p w:rsidR="0099277D" w:rsidRDefault="00154B54">
            <w:pPr>
              <w:pStyle w:val="TableParagraph"/>
              <w:spacing w:before="20"/>
              <w:ind w:left="14"/>
            </w:pPr>
            <w:r>
              <w:t>一、财政拨款收入</w:t>
            </w:r>
          </w:p>
        </w:tc>
        <w:tc>
          <w:tcPr>
            <w:tcW w:w="540" w:type="dxa"/>
          </w:tcPr>
          <w:p w:rsidR="0099277D" w:rsidRDefault="00154B54">
            <w:pPr>
              <w:pStyle w:val="TableParagraph"/>
              <w:spacing w:before="20"/>
              <w:ind w:left="7"/>
              <w:jc w:val="center"/>
            </w:pPr>
            <w:r>
              <w:t>1</w:t>
            </w:r>
          </w:p>
        </w:tc>
        <w:tc>
          <w:tcPr>
            <w:tcW w:w="2931" w:type="dxa"/>
          </w:tcPr>
          <w:p w:rsidR="0099277D" w:rsidRDefault="00154B54">
            <w:pPr>
              <w:pStyle w:val="TableParagraph"/>
              <w:spacing w:before="20"/>
              <w:ind w:right="24"/>
              <w:jc w:val="right"/>
            </w:pPr>
            <w:r>
              <w:t>130.31</w:t>
            </w:r>
          </w:p>
        </w:tc>
        <w:tc>
          <w:tcPr>
            <w:tcW w:w="3267" w:type="dxa"/>
          </w:tcPr>
          <w:p w:rsidR="0099277D" w:rsidRDefault="00154B54">
            <w:pPr>
              <w:pStyle w:val="TableParagraph"/>
              <w:spacing w:before="20"/>
              <w:ind w:left="14"/>
            </w:pPr>
            <w:r>
              <w:t>一、一般公共服务支出</w:t>
            </w:r>
          </w:p>
        </w:tc>
        <w:tc>
          <w:tcPr>
            <w:tcW w:w="487" w:type="dxa"/>
          </w:tcPr>
          <w:p w:rsidR="0099277D" w:rsidRDefault="00154B54">
            <w:pPr>
              <w:pStyle w:val="TableParagraph"/>
              <w:spacing w:before="20"/>
              <w:ind w:left="7"/>
              <w:jc w:val="center"/>
            </w:pPr>
            <w:r>
              <w:t>37</w:t>
            </w:r>
          </w:p>
        </w:tc>
        <w:tc>
          <w:tcPr>
            <w:tcW w:w="3259" w:type="dxa"/>
          </w:tcPr>
          <w:p w:rsidR="0099277D" w:rsidRDefault="00154B54">
            <w:pPr>
              <w:pStyle w:val="TableParagraph"/>
              <w:spacing w:before="20"/>
              <w:ind w:right="88"/>
              <w:jc w:val="right"/>
            </w:pPr>
            <w:r>
              <w:t>0.00</w:t>
            </w:r>
          </w:p>
        </w:tc>
      </w:tr>
      <w:tr w:rsidR="0099277D">
        <w:trPr>
          <w:trHeight w:val="330"/>
        </w:trPr>
        <w:tc>
          <w:tcPr>
            <w:tcW w:w="3500" w:type="dxa"/>
          </w:tcPr>
          <w:p w:rsidR="0099277D" w:rsidRDefault="00154B54">
            <w:pPr>
              <w:pStyle w:val="TableParagraph"/>
              <w:spacing w:before="19"/>
              <w:ind w:left="456"/>
            </w:pPr>
            <w:r>
              <w:rPr>
                <w:spacing w:val="-8"/>
              </w:rPr>
              <w:t>其中：政府性基金预算财政拨款</w:t>
            </w:r>
          </w:p>
        </w:tc>
        <w:tc>
          <w:tcPr>
            <w:tcW w:w="540" w:type="dxa"/>
          </w:tcPr>
          <w:p w:rsidR="0099277D" w:rsidRDefault="00154B54">
            <w:pPr>
              <w:pStyle w:val="TableParagraph"/>
              <w:spacing w:before="19"/>
              <w:ind w:left="7"/>
              <w:jc w:val="center"/>
            </w:pPr>
            <w:r>
              <w:t>2</w:t>
            </w:r>
          </w:p>
        </w:tc>
        <w:tc>
          <w:tcPr>
            <w:tcW w:w="2931" w:type="dxa"/>
          </w:tcPr>
          <w:p w:rsidR="0099277D" w:rsidRDefault="00154B54">
            <w:pPr>
              <w:pStyle w:val="TableParagraph"/>
              <w:spacing w:before="19"/>
              <w:ind w:right="4"/>
              <w:jc w:val="right"/>
            </w:pPr>
            <w:r>
              <w:t>0.00</w:t>
            </w:r>
          </w:p>
        </w:tc>
        <w:tc>
          <w:tcPr>
            <w:tcW w:w="3267" w:type="dxa"/>
          </w:tcPr>
          <w:p w:rsidR="0099277D" w:rsidRDefault="00154B54">
            <w:pPr>
              <w:pStyle w:val="TableParagraph"/>
              <w:spacing w:before="19"/>
              <w:ind w:left="14"/>
            </w:pPr>
            <w:r>
              <w:t>二、外交支出</w:t>
            </w:r>
          </w:p>
        </w:tc>
        <w:tc>
          <w:tcPr>
            <w:tcW w:w="487" w:type="dxa"/>
          </w:tcPr>
          <w:p w:rsidR="0099277D" w:rsidRDefault="00154B54">
            <w:pPr>
              <w:pStyle w:val="TableParagraph"/>
              <w:spacing w:before="19"/>
              <w:ind w:left="7"/>
              <w:jc w:val="center"/>
            </w:pPr>
            <w:r>
              <w:t>38</w:t>
            </w:r>
          </w:p>
        </w:tc>
        <w:tc>
          <w:tcPr>
            <w:tcW w:w="3259" w:type="dxa"/>
          </w:tcPr>
          <w:p w:rsidR="0099277D" w:rsidRDefault="00154B54">
            <w:pPr>
              <w:pStyle w:val="TableParagraph"/>
              <w:spacing w:before="19"/>
              <w:ind w:right="40"/>
              <w:jc w:val="right"/>
            </w:pPr>
            <w:r>
              <w:t>0.00</w:t>
            </w:r>
          </w:p>
        </w:tc>
      </w:tr>
      <w:tr w:rsidR="0099277D">
        <w:trPr>
          <w:trHeight w:val="333"/>
        </w:trPr>
        <w:tc>
          <w:tcPr>
            <w:tcW w:w="3500" w:type="dxa"/>
          </w:tcPr>
          <w:p w:rsidR="0099277D" w:rsidRDefault="00154B54">
            <w:pPr>
              <w:pStyle w:val="TableParagraph"/>
              <w:spacing w:before="19"/>
              <w:ind w:left="14"/>
            </w:pPr>
            <w:r>
              <w:t>二、上级补助收入</w:t>
            </w:r>
          </w:p>
        </w:tc>
        <w:tc>
          <w:tcPr>
            <w:tcW w:w="540" w:type="dxa"/>
          </w:tcPr>
          <w:p w:rsidR="0099277D" w:rsidRDefault="00154B54">
            <w:pPr>
              <w:pStyle w:val="TableParagraph"/>
              <w:spacing w:before="19"/>
              <w:ind w:left="7"/>
              <w:jc w:val="center"/>
            </w:pPr>
            <w:r>
              <w:t>3</w:t>
            </w:r>
          </w:p>
        </w:tc>
        <w:tc>
          <w:tcPr>
            <w:tcW w:w="2931" w:type="dxa"/>
          </w:tcPr>
          <w:p w:rsidR="0099277D" w:rsidRDefault="00154B54">
            <w:pPr>
              <w:pStyle w:val="TableParagraph"/>
              <w:spacing w:before="19"/>
              <w:ind w:right="4"/>
              <w:jc w:val="right"/>
            </w:pPr>
            <w:r>
              <w:t>0.00</w:t>
            </w:r>
          </w:p>
        </w:tc>
        <w:tc>
          <w:tcPr>
            <w:tcW w:w="3267" w:type="dxa"/>
          </w:tcPr>
          <w:p w:rsidR="0099277D" w:rsidRDefault="00154B54">
            <w:pPr>
              <w:pStyle w:val="TableParagraph"/>
              <w:spacing w:before="19"/>
              <w:ind w:left="14"/>
            </w:pPr>
            <w:r>
              <w:t>三、国防支出</w:t>
            </w:r>
          </w:p>
        </w:tc>
        <w:tc>
          <w:tcPr>
            <w:tcW w:w="487" w:type="dxa"/>
          </w:tcPr>
          <w:p w:rsidR="0099277D" w:rsidRDefault="00154B54">
            <w:pPr>
              <w:pStyle w:val="TableParagraph"/>
              <w:spacing w:before="19"/>
              <w:ind w:left="7"/>
              <w:jc w:val="center"/>
            </w:pPr>
            <w:r>
              <w:t>39</w:t>
            </w:r>
          </w:p>
        </w:tc>
        <w:tc>
          <w:tcPr>
            <w:tcW w:w="3259" w:type="dxa"/>
          </w:tcPr>
          <w:p w:rsidR="0099277D" w:rsidRDefault="00154B54">
            <w:pPr>
              <w:pStyle w:val="TableParagraph"/>
              <w:spacing w:before="19"/>
              <w:ind w:right="1"/>
              <w:jc w:val="right"/>
            </w:pPr>
            <w:r>
              <w:t>0.00</w:t>
            </w:r>
          </w:p>
        </w:tc>
      </w:tr>
      <w:tr w:rsidR="0099277D">
        <w:trPr>
          <w:trHeight w:val="330"/>
        </w:trPr>
        <w:tc>
          <w:tcPr>
            <w:tcW w:w="3500" w:type="dxa"/>
          </w:tcPr>
          <w:p w:rsidR="0099277D" w:rsidRDefault="00154B54">
            <w:pPr>
              <w:pStyle w:val="TableParagraph"/>
              <w:spacing w:before="19"/>
              <w:ind w:left="14"/>
            </w:pPr>
            <w:r>
              <w:t>三、事业收入</w:t>
            </w:r>
          </w:p>
        </w:tc>
        <w:tc>
          <w:tcPr>
            <w:tcW w:w="540" w:type="dxa"/>
          </w:tcPr>
          <w:p w:rsidR="0099277D" w:rsidRDefault="00154B54">
            <w:pPr>
              <w:pStyle w:val="TableParagraph"/>
              <w:spacing w:before="19"/>
              <w:ind w:left="7"/>
              <w:jc w:val="center"/>
            </w:pPr>
            <w:r>
              <w:t>4</w:t>
            </w:r>
          </w:p>
        </w:tc>
        <w:tc>
          <w:tcPr>
            <w:tcW w:w="2931" w:type="dxa"/>
          </w:tcPr>
          <w:p w:rsidR="0099277D" w:rsidRDefault="00154B54">
            <w:pPr>
              <w:pStyle w:val="TableParagraph"/>
              <w:spacing w:before="19"/>
              <w:ind w:right="4"/>
              <w:jc w:val="right"/>
            </w:pPr>
            <w:r>
              <w:t>0.00</w:t>
            </w:r>
          </w:p>
        </w:tc>
        <w:tc>
          <w:tcPr>
            <w:tcW w:w="3267" w:type="dxa"/>
          </w:tcPr>
          <w:p w:rsidR="0099277D" w:rsidRDefault="00154B54">
            <w:pPr>
              <w:pStyle w:val="TableParagraph"/>
              <w:spacing w:before="19"/>
              <w:ind w:left="14"/>
            </w:pPr>
            <w:r>
              <w:t>四、公共安全支出</w:t>
            </w:r>
          </w:p>
        </w:tc>
        <w:tc>
          <w:tcPr>
            <w:tcW w:w="487" w:type="dxa"/>
          </w:tcPr>
          <w:p w:rsidR="0099277D" w:rsidRDefault="00154B54">
            <w:pPr>
              <w:pStyle w:val="TableParagraph"/>
              <w:spacing w:before="19"/>
              <w:ind w:left="7"/>
              <w:jc w:val="center"/>
            </w:pPr>
            <w:r>
              <w:t>40</w:t>
            </w:r>
          </w:p>
        </w:tc>
        <w:tc>
          <w:tcPr>
            <w:tcW w:w="3259" w:type="dxa"/>
          </w:tcPr>
          <w:p w:rsidR="0099277D" w:rsidRDefault="00154B54">
            <w:pPr>
              <w:pStyle w:val="TableParagraph"/>
              <w:spacing w:before="19"/>
              <w:ind w:right="1"/>
              <w:jc w:val="right"/>
            </w:pPr>
            <w:r>
              <w:t>0.00</w:t>
            </w:r>
          </w:p>
        </w:tc>
      </w:tr>
      <w:tr w:rsidR="0099277D">
        <w:trPr>
          <w:trHeight w:val="333"/>
        </w:trPr>
        <w:tc>
          <w:tcPr>
            <w:tcW w:w="3500" w:type="dxa"/>
          </w:tcPr>
          <w:p w:rsidR="0099277D" w:rsidRDefault="00154B54">
            <w:pPr>
              <w:pStyle w:val="TableParagraph"/>
              <w:spacing w:before="20"/>
              <w:ind w:left="14"/>
            </w:pPr>
            <w:r>
              <w:t>四、经营收入</w:t>
            </w:r>
          </w:p>
        </w:tc>
        <w:tc>
          <w:tcPr>
            <w:tcW w:w="540" w:type="dxa"/>
          </w:tcPr>
          <w:p w:rsidR="0099277D" w:rsidRDefault="00154B54">
            <w:pPr>
              <w:pStyle w:val="TableParagraph"/>
              <w:spacing w:before="20"/>
              <w:ind w:left="7"/>
              <w:jc w:val="center"/>
            </w:pPr>
            <w:r>
              <w:t>5</w:t>
            </w:r>
          </w:p>
        </w:tc>
        <w:tc>
          <w:tcPr>
            <w:tcW w:w="2931" w:type="dxa"/>
          </w:tcPr>
          <w:p w:rsidR="0099277D" w:rsidRDefault="00154B54">
            <w:pPr>
              <w:pStyle w:val="TableParagraph"/>
              <w:spacing w:before="20"/>
              <w:ind w:right="4"/>
              <w:jc w:val="right"/>
            </w:pPr>
            <w:r>
              <w:t>0.00</w:t>
            </w:r>
          </w:p>
        </w:tc>
        <w:tc>
          <w:tcPr>
            <w:tcW w:w="3267" w:type="dxa"/>
          </w:tcPr>
          <w:p w:rsidR="0099277D" w:rsidRDefault="00154B54">
            <w:pPr>
              <w:pStyle w:val="TableParagraph"/>
              <w:spacing w:before="20"/>
              <w:ind w:left="14"/>
            </w:pPr>
            <w:r>
              <w:t>五、教育支出</w:t>
            </w:r>
          </w:p>
        </w:tc>
        <w:tc>
          <w:tcPr>
            <w:tcW w:w="487" w:type="dxa"/>
          </w:tcPr>
          <w:p w:rsidR="0099277D" w:rsidRDefault="00154B54">
            <w:pPr>
              <w:pStyle w:val="TableParagraph"/>
              <w:spacing w:before="20"/>
              <w:ind w:left="7"/>
              <w:jc w:val="center"/>
            </w:pPr>
            <w:r>
              <w:t>41</w:t>
            </w:r>
          </w:p>
        </w:tc>
        <w:tc>
          <w:tcPr>
            <w:tcW w:w="3259" w:type="dxa"/>
          </w:tcPr>
          <w:p w:rsidR="0099277D" w:rsidRDefault="00154B54">
            <w:pPr>
              <w:pStyle w:val="TableParagraph"/>
              <w:spacing w:before="20"/>
              <w:ind w:right="1"/>
              <w:jc w:val="right"/>
            </w:pPr>
            <w:r>
              <w:t>0.00</w:t>
            </w:r>
          </w:p>
        </w:tc>
      </w:tr>
      <w:tr w:rsidR="0099277D">
        <w:trPr>
          <w:trHeight w:val="330"/>
        </w:trPr>
        <w:tc>
          <w:tcPr>
            <w:tcW w:w="3500" w:type="dxa"/>
          </w:tcPr>
          <w:p w:rsidR="0099277D" w:rsidRDefault="00154B54">
            <w:pPr>
              <w:pStyle w:val="TableParagraph"/>
              <w:spacing w:before="20"/>
              <w:ind w:left="14"/>
            </w:pPr>
            <w:r>
              <w:t>五、附属单位上缴收入</w:t>
            </w:r>
          </w:p>
        </w:tc>
        <w:tc>
          <w:tcPr>
            <w:tcW w:w="540" w:type="dxa"/>
          </w:tcPr>
          <w:p w:rsidR="0099277D" w:rsidRDefault="00154B54">
            <w:pPr>
              <w:pStyle w:val="TableParagraph"/>
              <w:spacing w:before="20"/>
              <w:ind w:left="7"/>
              <w:jc w:val="center"/>
            </w:pPr>
            <w:r>
              <w:t>6</w:t>
            </w:r>
          </w:p>
        </w:tc>
        <w:tc>
          <w:tcPr>
            <w:tcW w:w="2931" w:type="dxa"/>
          </w:tcPr>
          <w:p w:rsidR="0099277D" w:rsidRDefault="00154B54">
            <w:pPr>
              <w:pStyle w:val="TableParagraph"/>
              <w:spacing w:before="20"/>
              <w:ind w:right="4"/>
              <w:jc w:val="right"/>
            </w:pPr>
            <w:r>
              <w:t>0.00</w:t>
            </w:r>
          </w:p>
        </w:tc>
        <w:tc>
          <w:tcPr>
            <w:tcW w:w="3267" w:type="dxa"/>
          </w:tcPr>
          <w:p w:rsidR="0099277D" w:rsidRDefault="00154B54">
            <w:pPr>
              <w:pStyle w:val="TableParagraph"/>
              <w:spacing w:before="20"/>
              <w:ind w:left="14"/>
            </w:pPr>
            <w:r>
              <w:t>六、科学技术支出</w:t>
            </w:r>
          </w:p>
        </w:tc>
        <w:tc>
          <w:tcPr>
            <w:tcW w:w="487" w:type="dxa"/>
          </w:tcPr>
          <w:p w:rsidR="0099277D" w:rsidRDefault="00154B54">
            <w:pPr>
              <w:pStyle w:val="TableParagraph"/>
              <w:spacing w:before="20"/>
              <w:ind w:left="7"/>
              <w:jc w:val="center"/>
            </w:pPr>
            <w:r>
              <w:t>42</w:t>
            </w:r>
          </w:p>
        </w:tc>
        <w:tc>
          <w:tcPr>
            <w:tcW w:w="3259" w:type="dxa"/>
          </w:tcPr>
          <w:p w:rsidR="0099277D" w:rsidRDefault="00154B54">
            <w:pPr>
              <w:pStyle w:val="TableParagraph"/>
              <w:spacing w:before="20"/>
              <w:ind w:right="40"/>
              <w:jc w:val="right"/>
            </w:pPr>
            <w:r>
              <w:t>106.41</w:t>
            </w:r>
          </w:p>
        </w:tc>
      </w:tr>
      <w:tr w:rsidR="0099277D">
        <w:trPr>
          <w:trHeight w:val="333"/>
        </w:trPr>
        <w:tc>
          <w:tcPr>
            <w:tcW w:w="3500" w:type="dxa"/>
          </w:tcPr>
          <w:p w:rsidR="0099277D" w:rsidRDefault="00154B54">
            <w:pPr>
              <w:pStyle w:val="TableParagraph"/>
              <w:spacing w:before="19"/>
              <w:ind w:left="14"/>
            </w:pPr>
            <w:r>
              <w:t>六、其他收入</w:t>
            </w:r>
          </w:p>
        </w:tc>
        <w:tc>
          <w:tcPr>
            <w:tcW w:w="540" w:type="dxa"/>
          </w:tcPr>
          <w:p w:rsidR="0099277D" w:rsidRDefault="00154B54">
            <w:pPr>
              <w:pStyle w:val="TableParagraph"/>
              <w:spacing w:before="19"/>
              <w:ind w:left="7"/>
              <w:jc w:val="center"/>
            </w:pPr>
            <w:r>
              <w:t>7</w:t>
            </w:r>
          </w:p>
        </w:tc>
        <w:tc>
          <w:tcPr>
            <w:tcW w:w="2931" w:type="dxa"/>
          </w:tcPr>
          <w:p w:rsidR="0099277D" w:rsidRDefault="00154B54">
            <w:pPr>
              <w:pStyle w:val="TableParagraph"/>
              <w:spacing w:before="19"/>
              <w:ind w:right="4"/>
              <w:jc w:val="right"/>
            </w:pPr>
            <w:r>
              <w:t>0.00</w:t>
            </w:r>
          </w:p>
        </w:tc>
        <w:tc>
          <w:tcPr>
            <w:tcW w:w="3267" w:type="dxa"/>
          </w:tcPr>
          <w:p w:rsidR="0099277D" w:rsidRDefault="00154B54">
            <w:pPr>
              <w:pStyle w:val="TableParagraph"/>
              <w:spacing w:before="19"/>
              <w:ind w:left="14"/>
            </w:pPr>
            <w:r>
              <w:rPr>
                <w:spacing w:val="-1"/>
              </w:rPr>
              <w:t>七、文化体育与传媒支出</w:t>
            </w:r>
          </w:p>
        </w:tc>
        <w:tc>
          <w:tcPr>
            <w:tcW w:w="487" w:type="dxa"/>
          </w:tcPr>
          <w:p w:rsidR="0099277D" w:rsidRDefault="00154B54">
            <w:pPr>
              <w:pStyle w:val="TableParagraph"/>
              <w:spacing w:before="19"/>
              <w:ind w:left="7"/>
              <w:jc w:val="center"/>
            </w:pPr>
            <w:r>
              <w:t>43</w:t>
            </w:r>
          </w:p>
        </w:tc>
        <w:tc>
          <w:tcPr>
            <w:tcW w:w="3259" w:type="dxa"/>
          </w:tcPr>
          <w:p w:rsidR="0099277D" w:rsidRDefault="00154B54">
            <w:pPr>
              <w:pStyle w:val="TableParagraph"/>
              <w:spacing w:before="19"/>
              <w:ind w:right="1"/>
              <w:jc w:val="right"/>
            </w:pPr>
            <w:r>
              <w:t>0.00</w:t>
            </w:r>
          </w:p>
        </w:tc>
      </w:tr>
      <w:tr w:rsidR="0099277D">
        <w:trPr>
          <w:trHeight w:val="331"/>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7"/>
              <w:jc w:val="center"/>
            </w:pPr>
            <w:r>
              <w:t>8</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rPr>
                <w:spacing w:val="-1"/>
              </w:rPr>
              <w:t>八、社会保障和就业支出</w:t>
            </w:r>
          </w:p>
        </w:tc>
        <w:tc>
          <w:tcPr>
            <w:tcW w:w="487" w:type="dxa"/>
          </w:tcPr>
          <w:p w:rsidR="0099277D" w:rsidRDefault="00154B54">
            <w:pPr>
              <w:pStyle w:val="TableParagraph"/>
              <w:spacing w:before="20"/>
              <w:ind w:left="7"/>
              <w:jc w:val="center"/>
            </w:pPr>
            <w:r>
              <w:t>44</w:t>
            </w:r>
          </w:p>
        </w:tc>
        <w:tc>
          <w:tcPr>
            <w:tcW w:w="3259" w:type="dxa"/>
          </w:tcPr>
          <w:p w:rsidR="0099277D" w:rsidRDefault="00154B54">
            <w:pPr>
              <w:pStyle w:val="TableParagraph"/>
              <w:spacing w:before="20"/>
              <w:ind w:right="1"/>
              <w:jc w:val="right"/>
            </w:pPr>
            <w:r>
              <w:t>17.36</w:t>
            </w: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7"/>
              <w:jc w:val="center"/>
            </w:pPr>
            <w:r>
              <w:t>9</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rPr>
                <w:spacing w:val="-1"/>
              </w:rPr>
              <w:t>九、医疗卫生与计划生育支出</w:t>
            </w:r>
          </w:p>
        </w:tc>
        <w:tc>
          <w:tcPr>
            <w:tcW w:w="487" w:type="dxa"/>
          </w:tcPr>
          <w:p w:rsidR="0099277D" w:rsidRDefault="00154B54">
            <w:pPr>
              <w:pStyle w:val="TableParagraph"/>
              <w:spacing w:before="20"/>
              <w:ind w:left="7"/>
              <w:jc w:val="center"/>
            </w:pPr>
            <w:r>
              <w:t>45</w:t>
            </w:r>
          </w:p>
        </w:tc>
        <w:tc>
          <w:tcPr>
            <w:tcW w:w="3259" w:type="dxa"/>
          </w:tcPr>
          <w:p w:rsidR="0099277D" w:rsidRDefault="00154B54">
            <w:pPr>
              <w:pStyle w:val="TableParagraph"/>
              <w:spacing w:before="20"/>
              <w:ind w:right="1"/>
              <w:jc w:val="right"/>
            </w:pPr>
            <w:r>
              <w:t>2.63</w:t>
            </w:r>
          </w:p>
        </w:tc>
      </w:tr>
      <w:tr w:rsidR="0099277D">
        <w:trPr>
          <w:trHeight w:val="330"/>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10</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t>十、节能环保支出</w:t>
            </w:r>
          </w:p>
        </w:tc>
        <w:tc>
          <w:tcPr>
            <w:tcW w:w="487" w:type="dxa"/>
          </w:tcPr>
          <w:p w:rsidR="0099277D" w:rsidRDefault="00154B54">
            <w:pPr>
              <w:pStyle w:val="TableParagraph"/>
              <w:spacing w:before="20"/>
              <w:ind w:left="7"/>
              <w:jc w:val="center"/>
            </w:pPr>
            <w:r>
              <w:t>46</w:t>
            </w:r>
          </w:p>
        </w:tc>
        <w:tc>
          <w:tcPr>
            <w:tcW w:w="3259" w:type="dxa"/>
          </w:tcPr>
          <w:p w:rsidR="0099277D" w:rsidRDefault="00154B54">
            <w:pPr>
              <w:pStyle w:val="TableParagraph"/>
              <w:spacing w:before="20"/>
              <w:ind w:right="1"/>
              <w:jc w:val="right"/>
            </w:pPr>
            <w:r>
              <w:t>0.00</w:t>
            </w: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19"/>
              <w:ind w:left="26" w:right="19"/>
              <w:jc w:val="center"/>
            </w:pPr>
            <w:r>
              <w:t>11</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19"/>
              <w:ind w:left="14"/>
            </w:pPr>
            <w:r>
              <w:t>十一、城乡社区支出</w:t>
            </w:r>
          </w:p>
        </w:tc>
        <w:tc>
          <w:tcPr>
            <w:tcW w:w="487" w:type="dxa"/>
          </w:tcPr>
          <w:p w:rsidR="0099277D" w:rsidRDefault="00154B54">
            <w:pPr>
              <w:pStyle w:val="TableParagraph"/>
              <w:spacing w:before="19"/>
              <w:ind w:left="7"/>
              <w:jc w:val="center"/>
            </w:pPr>
            <w:r>
              <w:t>47</w:t>
            </w:r>
          </w:p>
        </w:tc>
        <w:tc>
          <w:tcPr>
            <w:tcW w:w="3259" w:type="dxa"/>
          </w:tcPr>
          <w:p w:rsidR="0099277D" w:rsidRDefault="00154B54">
            <w:pPr>
              <w:pStyle w:val="TableParagraph"/>
              <w:spacing w:before="19"/>
              <w:ind w:right="1"/>
              <w:jc w:val="right"/>
            </w:pPr>
            <w:r>
              <w:t>0.00</w:t>
            </w:r>
          </w:p>
        </w:tc>
      </w:tr>
      <w:tr w:rsidR="0099277D">
        <w:trPr>
          <w:trHeight w:val="330"/>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19"/>
              <w:ind w:left="26" w:right="19"/>
              <w:jc w:val="center"/>
            </w:pPr>
            <w:r>
              <w:t>12</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19"/>
              <w:ind w:left="14"/>
            </w:pPr>
            <w:r>
              <w:t>十二、农林水支出</w:t>
            </w:r>
          </w:p>
        </w:tc>
        <w:tc>
          <w:tcPr>
            <w:tcW w:w="487" w:type="dxa"/>
          </w:tcPr>
          <w:p w:rsidR="0099277D" w:rsidRDefault="00154B54">
            <w:pPr>
              <w:pStyle w:val="TableParagraph"/>
              <w:spacing w:before="19"/>
              <w:ind w:left="7"/>
              <w:jc w:val="center"/>
            </w:pPr>
            <w:r>
              <w:t>48</w:t>
            </w:r>
          </w:p>
        </w:tc>
        <w:tc>
          <w:tcPr>
            <w:tcW w:w="3259" w:type="dxa"/>
          </w:tcPr>
          <w:p w:rsidR="0099277D" w:rsidRDefault="00154B54">
            <w:pPr>
              <w:pStyle w:val="TableParagraph"/>
              <w:spacing w:before="19"/>
              <w:ind w:right="1"/>
              <w:jc w:val="right"/>
            </w:pPr>
            <w:r>
              <w:t>0.00</w:t>
            </w: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13</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t>十三、交通运输支出</w:t>
            </w:r>
          </w:p>
        </w:tc>
        <w:tc>
          <w:tcPr>
            <w:tcW w:w="487" w:type="dxa"/>
          </w:tcPr>
          <w:p w:rsidR="0099277D" w:rsidRDefault="00154B54">
            <w:pPr>
              <w:pStyle w:val="TableParagraph"/>
              <w:spacing w:before="20"/>
              <w:ind w:left="7"/>
              <w:jc w:val="center"/>
            </w:pPr>
            <w:r>
              <w:t>49</w:t>
            </w:r>
          </w:p>
        </w:tc>
        <w:tc>
          <w:tcPr>
            <w:tcW w:w="3259" w:type="dxa"/>
          </w:tcPr>
          <w:p w:rsidR="0099277D" w:rsidRDefault="00154B54">
            <w:pPr>
              <w:pStyle w:val="TableParagraph"/>
              <w:spacing w:before="20"/>
              <w:ind w:right="1"/>
              <w:jc w:val="right"/>
            </w:pPr>
            <w:r>
              <w:t>0.00</w:t>
            </w:r>
          </w:p>
        </w:tc>
      </w:tr>
      <w:tr w:rsidR="0099277D">
        <w:trPr>
          <w:trHeight w:val="330"/>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14</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rPr>
                <w:spacing w:val="-1"/>
              </w:rPr>
              <w:t>十四、资源勘探信息等支出</w:t>
            </w:r>
          </w:p>
        </w:tc>
        <w:tc>
          <w:tcPr>
            <w:tcW w:w="487" w:type="dxa"/>
          </w:tcPr>
          <w:p w:rsidR="0099277D" w:rsidRDefault="00154B54">
            <w:pPr>
              <w:pStyle w:val="TableParagraph"/>
              <w:spacing w:before="20"/>
              <w:ind w:left="7"/>
              <w:jc w:val="center"/>
            </w:pPr>
            <w:r>
              <w:t>50</w:t>
            </w:r>
          </w:p>
        </w:tc>
        <w:tc>
          <w:tcPr>
            <w:tcW w:w="3259" w:type="dxa"/>
          </w:tcPr>
          <w:p w:rsidR="0099277D" w:rsidRDefault="00154B54">
            <w:pPr>
              <w:pStyle w:val="TableParagraph"/>
              <w:spacing w:before="20"/>
              <w:ind w:right="1"/>
              <w:jc w:val="right"/>
            </w:pPr>
            <w:r>
              <w:t>0.00</w:t>
            </w: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15</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rPr>
                <w:spacing w:val="-1"/>
              </w:rPr>
              <w:t>十五、商业服务业等支出</w:t>
            </w:r>
          </w:p>
        </w:tc>
        <w:tc>
          <w:tcPr>
            <w:tcW w:w="487" w:type="dxa"/>
          </w:tcPr>
          <w:p w:rsidR="0099277D" w:rsidRDefault="00154B54">
            <w:pPr>
              <w:pStyle w:val="TableParagraph"/>
              <w:spacing w:before="20"/>
              <w:ind w:left="7"/>
              <w:jc w:val="center"/>
            </w:pPr>
            <w:r>
              <w:t>51</w:t>
            </w:r>
          </w:p>
        </w:tc>
        <w:tc>
          <w:tcPr>
            <w:tcW w:w="3259" w:type="dxa"/>
          </w:tcPr>
          <w:p w:rsidR="0099277D" w:rsidRDefault="00154B54">
            <w:pPr>
              <w:pStyle w:val="TableParagraph"/>
              <w:spacing w:before="20"/>
              <w:ind w:right="1"/>
              <w:jc w:val="right"/>
            </w:pPr>
            <w:r>
              <w:t>0.00</w:t>
            </w:r>
          </w:p>
        </w:tc>
      </w:tr>
      <w:tr w:rsidR="0099277D">
        <w:trPr>
          <w:trHeight w:val="331"/>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16</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t>十六、金融支出</w:t>
            </w:r>
          </w:p>
        </w:tc>
        <w:tc>
          <w:tcPr>
            <w:tcW w:w="487" w:type="dxa"/>
          </w:tcPr>
          <w:p w:rsidR="0099277D" w:rsidRDefault="00154B54">
            <w:pPr>
              <w:pStyle w:val="TableParagraph"/>
              <w:spacing w:before="20"/>
              <w:ind w:left="7"/>
              <w:jc w:val="center"/>
            </w:pPr>
            <w:r>
              <w:t>52</w:t>
            </w:r>
          </w:p>
        </w:tc>
        <w:tc>
          <w:tcPr>
            <w:tcW w:w="3259" w:type="dxa"/>
          </w:tcPr>
          <w:p w:rsidR="0099277D" w:rsidRDefault="00154B54">
            <w:pPr>
              <w:pStyle w:val="TableParagraph"/>
              <w:spacing w:before="20"/>
              <w:ind w:right="1"/>
              <w:jc w:val="right"/>
            </w:pPr>
            <w:r>
              <w:t>0.00</w:t>
            </w: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17</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rPr>
                <w:spacing w:val="-1"/>
              </w:rPr>
              <w:t>十七、援助其他地区支出</w:t>
            </w:r>
          </w:p>
        </w:tc>
        <w:tc>
          <w:tcPr>
            <w:tcW w:w="487" w:type="dxa"/>
          </w:tcPr>
          <w:p w:rsidR="0099277D" w:rsidRDefault="00154B54">
            <w:pPr>
              <w:pStyle w:val="TableParagraph"/>
              <w:spacing w:before="20"/>
              <w:ind w:left="7"/>
              <w:jc w:val="center"/>
            </w:pPr>
            <w:r>
              <w:t>53</w:t>
            </w:r>
          </w:p>
        </w:tc>
        <w:tc>
          <w:tcPr>
            <w:tcW w:w="3259" w:type="dxa"/>
          </w:tcPr>
          <w:p w:rsidR="0099277D" w:rsidRDefault="00154B54">
            <w:pPr>
              <w:pStyle w:val="TableParagraph"/>
              <w:spacing w:before="20"/>
              <w:ind w:right="1"/>
              <w:jc w:val="right"/>
            </w:pPr>
            <w:r>
              <w:t>0.00</w:t>
            </w:r>
          </w:p>
        </w:tc>
      </w:tr>
    </w:tbl>
    <w:p w:rsidR="0099277D" w:rsidRDefault="0099277D">
      <w:pPr>
        <w:jc w:val="right"/>
        <w:sectPr w:rsidR="0099277D">
          <w:type w:val="continuous"/>
          <w:pgSz w:w="16840" w:h="11910" w:orient="landscape"/>
          <w:pgMar w:top="1580" w:right="1160" w:bottom="1180" w:left="1320" w:header="720" w:footer="720"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2"/>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00"/>
        <w:gridCol w:w="540"/>
        <w:gridCol w:w="2931"/>
        <w:gridCol w:w="3267"/>
        <w:gridCol w:w="487"/>
        <w:gridCol w:w="3259"/>
      </w:tblGrid>
      <w:tr w:rsidR="0099277D">
        <w:trPr>
          <w:trHeight w:val="325"/>
        </w:trPr>
        <w:tc>
          <w:tcPr>
            <w:tcW w:w="3500" w:type="dxa"/>
            <w:tcBorders>
              <w:top w:val="nil"/>
            </w:tcBorders>
          </w:tcPr>
          <w:p w:rsidR="0099277D" w:rsidRDefault="0099277D">
            <w:pPr>
              <w:pStyle w:val="TableParagraph"/>
              <w:rPr>
                <w:rFonts w:ascii="Times New Roman"/>
              </w:rPr>
            </w:pPr>
          </w:p>
        </w:tc>
        <w:tc>
          <w:tcPr>
            <w:tcW w:w="540" w:type="dxa"/>
            <w:tcBorders>
              <w:top w:val="single" w:sz="6" w:space="0" w:color="FFFFFF"/>
            </w:tcBorders>
          </w:tcPr>
          <w:p w:rsidR="0099277D" w:rsidRDefault="00154B54">
            <w:pPr>
              <w:pStyle w:val="TableParagraph"/>
              <w:spacing w:before="15"/>
              <w:ind w:left="26" w:right="19"/>
              <w:jc w:val="center"/>
            </w:pPr>
            <w:r>
              <w:t>18</w:t>
            </w:r>
          </w:p>
        </w:tc>
        <w:tc>
          <w:tcPr>
            <w:tcW w:w="2931" w:type="dxa"/>
            <w:tcBorders>
              <w:top w:val="single" w:sz="6" w:space="0" w:color="FFFFFF"/>
            </w:tcBorders>
          </w:tcPr>
          <w:p w:rsidR="0099277D" w:rsidRDefault="0099277D">
            <w:pPr>
              <w:pStyle w:val="TableParagraph"/>
              <w:rPr>
                <w:rFonts w:ascii="Times New Roman"/>
              </w:rPr>
            </w:pPr>
          </w:p>
        </w:tc>
        <w:tc>
          <w:tcPr>
            <w:tcW w:w="3267" w:type="dxa"/>
            <w:tcBorders>
              <w:top w:val="single" w:sz="6" w:space="0" w:color="FFFFFF"/>
            </w:tcBorders>
          </w:tcPr>
          <w:p w:rsidR="0099277D" w:rsidRDefault="00154B54">
            <w:pPr>
              <w:pStyle w:val="TableParagraph"/>
              <w:spacing w:before="15"/>
              <w:ind w:left="14"/>
            </w:pPr>
            <w:r>
              <w:rPr>
                <w:spacing w:val="-1"/>
              </w:rPr>
              <w:t>十八、国土海洋气象等支出</w:t>
            </w:r>
          </w:p>
        </w:tc>
        <w:tc>
          <w:tcPr>
            <w:tcW w:w="487" w:type="dxa"/>
            <w:tcBorders>
              <w:top w:val="single" w:sz="6" w:space="0" w:color="FFFFFF"/>
            </w:tcBorders>
          </w:tcPr>
          <w:p w:rsidR="0099277D" w:rsidRDefault="00154B54">
            <w:pPr>
              <w:pStyle w:val="TableParagraph"/>
              <w:spacing w:before="15"/>
              <w:ind w:left="131"/>
            </w:pPr>
            <w:r>
              <w:t>54</w:t>
            </w:r>
          </w:p>
        </w:tc>
        <w:tc>
          <w:tcPr>
            <w:tcW w:w="3259" w:type="dxa"/>
            <w:tcBorders>
              <w:top w:val="single" w:sz="6" w:space="0" w:color="FFFFFF"/>
            </w:tcBorders>
          </w:tcPr>
          <w:p w:rsidR="0099277D" w:rsidRDefault="00154B54">
            <w:pPr>
              <w:pStyle w:val="TableParagraph"/>
              <w:spacing w:before="15"/>
              <w:ind w:right="1"/>
              <w:jc w:val="right"/>
            </w:pPr>
            <w:r>
              <w:t>0.00</w:t>
            </w: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2"/>
              <w:ind w:left="26" w:right="19"/>
              <w:jc w:val="center"/>
            </w:pPr>
            <w:r>
              <w:t>19</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2"/>
              <w:ind w:left="14"/>
            </w:pPr>
            <w:r>
              <w:t>十九、住房保障支出</w:t>
            </w:r>
          </w:p>
        </w:tc>
        <w:tc>
          <w:tcPr>
            <w:tcW w:w="487" w:type="dxa"/>
          </w:tcPr>
          <w:p w:rsidR="0099277D" w:rsidRDefault="00154B54">
            <w:pPr>
              <w:pStyle w:val="TableParagraph"/>
              <w:spacing w:before="22"/>
              <w:ind w:left="131"/>
            </w:pPr>
            <w:r>
              <w:t>55</w:t>
            </w:r>
          </w:p>
        </w:tc>
        <w:tc>
          <w:tcPr>
            <w:tcW w:w="3259" w:type="dxa"/>
          </w:tcPr>
          <w:p w:rsidR="0099277D" w:rsidRDefault="00154B54">
            <w:pPr>
              <w:pStyle w:val="TableParagraph"/>
              <w:spacing w:before="22"/>
              <w:ind w:right="1"/>
              <w:jc w:val="right"/>
            </w:pPr>
            <w:r>
              <w:t>3.31</w:t>
            </w:r>
          </w:p>
        </w:tc>
      </w:tr>
      <w:tr w:rsidR="0099277D">
        <w:trPr>
          <w:trHeight w:val="330"/>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20</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14"/>
            </w:pPr>
            <w:r>
              <w:rPr>
                <w:spacing w:val="-1"/>
              </w:rPr>
              <w:t>二十、粮油物资储备支出</w:t>
            </w:r>
          </w:p>
        </w:tc>
        <w:tc>
          <w:tcPr>
            <w:tcW w:w="487" w:type="dxa"/>
          </w:tcPr>
          <w:p w:rsidR="0099277D" w:rsidRDefault="00154B54">
            <w:pPr>
              <w:pStyle w:val="TableParagraph"/>
              <w:spacing w:before="20"/>
              <w:ind w:left="131"/>
            </w:pPr>
            <w:r>
              <w:t>56</w:t>
            </w:r>
          </w:p>
        </w:tc>
        <w:tc>
          <w:tcPr>
            <w:tcW w:w="3259" w:type="dxa"/>
          </w:tcPr>
          <w:p w:rsidR="0099277D" w:rsidRDefault="00154B54">
            <w:pPr>
              <w:pStyle w:val="TableParagraph"/>
              <w:spacing w:before="20"/>
              <w:ind w:right="1"/>
              <w:jc w:val="right"/>
            </w:pPr>
            <w:r>
              <w:t>0.00</w:t>
            </w: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2"/>
              <w:ind w:left="26" w:right="19"/>
              <w:jc w:val="center"/>
            </w:pPr>
            <w:r>
              <w:t>21</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2"/>
              <w:ind w:left="14"/>
            </w:pPr>
            <w:r>
              <w:t>二十一、其他支出</w:t>
            </w:r>
          </w:p>
        </w:tc>
        <w:tc>
          <w:tcPr>
            <w:tcW w:w="487" w:type="dxa"/>
          </w:tcPr>
          <w:p w:rsidR="0099277D" w:rsidRDefault="00154B54">
            <w:pPr>
              <w:pStyle w:val="TableParagraph"/>
              <w:spacing w:before="22"/>
              <w:ind w:left="131"/>
            </w:pPr>
            <w:r>
              <w:t>57</w:t>
            </w:r>
          </w:p>
        </w:tc>
        <w:tc>
          <w:tcPr>
            <w:tcW w:w="3259" w:type="dxa"/>
          </w:tcPr>
          <w:p w:rsidR="0099277D" w:rsidRDefault="00154B54">
            <w:pPr>
              <w:pStyle w:val="TableParagraph"/>
              <w:spacing w:before="22"/>
              <w:ind w:right="1"/>
              <w:jc w:val="right"/>
            </w:pPr>
            <w:r>
              <w:t>0.00</w:t>
            </w:r>
          </w:p>
        </w:tc>
      </w:tr>
      <w:tr w:rsidR="0099277D">
        <w:trPr>
          <w:trHeight w:val="330"/>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19"/>
              <w:ind w:left="26" w:right="19"/>
              <w:jc w:val="center"/>
            </w:pPr>
            <w:r>
              <w:t>22</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19"/>
              <w:ind w:left="14"/>
            </w:pPr>
            <w:r>
              <w:t>二十二、债务还本支出</w:t>
            </w:r>
          </w:p>
        </w:tc>
        <w:tc>
          <w:tcPr>
            <w:tcW w:w="487" w:type="dxa"/>
          </w:tcPr>
          <w:p w:rsidR="0099277D" w:rsidRDefault="00154B54">
            <w:pPr>
              <w:pStyle w:val="TableParagraph"/>
              <w:spacing w:before="19"/>
              <w:ind w:left="131"/>
            </w:pPr>
            <w:r>
              <w:t>58</w:t>
            </w:r>
          </w:p>
        </w:tc>
        <w:tc>
          <w:tcPr>
            <w:tcW w:w="3259" w:type="dxa"/>
          </w:tcPr>
          <w:p w:rsidR="0099277D" w:rsidRDefault="0099277D">
            <w:pPr>
              <w:pStyle w:val="TableParagraph"/>
              <w:rPr>
                <w:rFonts w:ascii="Times New Roman"/>
              </w:rPr>
            </w:pP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2"/>
              <w:ind w:left="26" w:right="19"/>
              <w:jc w:val="center"/>
            </w:pPr>
            <w:r>
              <w:t>23</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2"/>
              <w:ind w:left="14"/>
            </w:pPr>
            <w:r>
              <w:t>二十三、债务付息支出</w:t>
            </w:r>
          </w:p>
        </w:tc>
        <w:tc>
          <w:tcPr>
            <w:tcW w:w="487" w:type="dxa"/>
          </w:tcPr>
          <w:p w:rsidR="0099277D" w:rsidRDefault="00154B54">
            <w:pPr>
              <w:pStyle w:val="TableParagraph"/>
              <w:spacing w:before="22"/>
              <w:ind w:left="131"/>
            </w:pPr>
            <w:r>
              <w:t>59</w:t>
            </w:r>
          </w:p>
        </w:tc>
        <w:tc>
          <w:tcPr>
            <w:tcW w:w="3259" w:type="dxa"/>
          </w:tcPr>
          <w:p w:rsidR="0099277D" w:rsidRDefault="0099277D">
            <w:pPr>
              <w:pStyle w:val="TableParagraph"/>
              <w:rPr>
                <w:rFonts w:ascii="Times New Roman"/>
              </w:rPr>
            </w:pPr>
          </w:p>
        </w:tc>
      </w:tr>
      <w:tr w:rsidR="0099277D">
        <w:trPr>
          <w:trHeight w:val="331"/>
        </w:trPr>
        <w:tc>
          <w:tcPr>
            <w:tcW w:w="3500" w:type="dxa"/>
          </w:tcPr>
          <w:p w:rsidR="0099277D" w:rsidRDefault="00154B54">
            <w:pPr>
              <w:pStyle w:val="TableParagraph"/>
              <w:spacing w:line="311" w:lineRule="exact"/>
              <w:ind w:left="1085"/>
              <w:rPr>
                <w:rFonts w:ascii="Microsoft YaHei UI" w:eastAsia="Microsoft YaHei UI"/>
                <w:b/>
              </w:rPr>
            </w:pPr>
            <w:r>
              <w:rPr>
                <w:rFonts w:ascii="Microsoft YaHei UI" w:eastAsia="Microsoft YaHei UI" w:hint="eastAsia"/>
                <w:b/>
              </w:rPr>
              <w:t>本年收入合计</w:t>
            </w:r>
          </w:p>
        </w:tc>
        <w:tc>
          <w:tcPr>
            <w:tcW w:w="540" w:type="dxa"/>
          </w:tcPr>
          <w:p w:rsidR="0099277D" w:rsidRDefault="00154B54">
            <w:pPr>
              <w:pStyle w:val="TableParagraph"/>
              <w:spacing w:before="20"/>
              <w:ind w:left="26" w:right="19"/>
              <w:jc w:val="center"/>
            </w:pPr>
            <w:r>
              <w:t>24</w:t>
            </w:r>
          </w:p>
        </w:tc>
        <w:tc>
          <w:tcPr>
            <w:tcW w:w="2931" w:type="dxa"/>
          </w:tcPr>
          <w:p w:rsidR="0099277D" w:rsidRDefault="00154B54">
            <w:pPr>
              <w:pStyle w:val="TableParagraph"/>
              <w:spacing w:before="20"/>
              <w:ind w:right="4"/>
              <w:jc w:val="right"/>
            </w:pPr>
            <w:r>
              <w:t>130.31</w:t>
            </w:r>
          </w:p>
        </w:tc>
        <w:tc>
          <w:tcPr>
            <w:tcW w:w="3267" w:type="dxa"/>
          </w:tcPr>
          <w:p w:rsidR="0099277D" w:rsidRDefault="00154B54">
            <w:pPr>
              <w:pStyle w:val="TableParagraph"/>
              <w:spacing w:line="311" w:lineRule="exact"/>
              <w:ind w:left="969"/>
              <w:rPr>
                <w:rFonts w:ascii="Microsoft YaHei UI" w:eastAsia="Microsoft YaHei UI"/>
                <w:b/>
              </w:rPr>
            </w:pPr>
            <w:r>
              <w:rPr>
                <w:rFonts w:ascii="Microsoft YaHei UI" w:eastAsia="Microsoft YaHei UI" w:hint="eastAsia"/>
                <w:b/>
              </w:rPr>
              <w:t>本年支出合计</w:t>
            </w:r>
          </w:p>
        </w:tc>
        <w:tc>
          <w:tcPr>
            <w:tcW w:w="487" w:type="dxa"/>
          </w:tcPr>
          <w:p w:rsidR="0099277D" w:rsidRDefault="00154B54">
            <w:pPr>
              <w:pStyle w:val="TableParagraph"/>
              <w:spacing w:before="20"/>
              <w:ind w:left="131"/>
            </w:pPr>
            <w:r>
              <w:t>60</w:t>
            </w:r>
          </w:p>
        </w:tc>
        <w:tc>
          <w:tcPr>
            <w:tcW w:w="3259" w:type="dxa"/>
          </w:tcPr>
          <w:p w:rsidR="0099277D" w:rsidRDefault="00154B54">
            <w:pPr>
              <w:pStyle w:val="TableParagraph"/>
              <w:spacing w:before="20"/>
              <w:ind w:right="1"/>
              <w:jc w:val="right"/>
            </w:pPr>
            <w:r>
              <w:t>129.87</w:t>
            </w:r>
          </w:p>
        </w:tc>
      </w:tr>
      <w:tr w:rsidR="0099277D">
        <w:trPr>
          <w:trHeight w:val="333"/>
        </w:trPr>
        <w:tc>
          <w:tcPr>
            <w:tcW w:w="3500" w:type="dxa"/>
          </w:tcPr>
          <w:p w:rsidR="0099277D" w:rsidRDefault="00154B54">
            <w:pPr>
              <w:pStyle w:val="TableParagraph"/>
              <w:spacing w:before="22"/>
              <w:ind w:left="235"/>
            </w:pPr>
            <w:r>
              <w:rPr>
                <w:spacing w:val="-1"/>
              </w:rPr>
              <w:t>用事业基金弥补收支差额</w:t>
            </w:r>
          </w:p>
        </w:tc>
        <w:tc>
          <w:tcPr>
            <w:tcW w:w="540" w:type="dxa"/>
          </w:tcPr>
          <w:p w:rsidR="0099277D" w:rsidRDefault="00154B54">
            <w:pPr>
              <w:pStyle w:val="TableParagraph"/>
              <w:spacing w:before="22"/>
              <w:ind w:left="26" w:right="19"/>
              <w:jc w:val="center"/>
            </w:pPr>
            <w:r>
              <w:t>25</w:t>
            </w:r>
          </w:p>
        </w:tc>
        <w:tc>
          <w:tcPr>
            <w:tcW w:w="2931" w:type="dxa"/>
          </w:tcPr>
          <w:p w:rsidR="0099277D" w:rsidRDefault="00154B54">
            <w:pPr>
              <w:pStyle w:val="TableParagraph"/>
              <w:spacing w:before="22"/>
              <w:ind w:right="4"/>
              <w:jc w:val="right"/>
            </w:pPr>
            <w:r>
              <w:t>0.00</w:t>
            </w:r>
          </w:p>
        </w:tc>
        <w:tc>
          <w:tcPr>
            <w:tcW w:w="3267" w:type="dxa"/>
          </w:tcPr>
          <w:p w:rsidR="0099277D" w:rsidRDefault="00154B54">
            <w:pPr>
              <w:pStyle w:val="TableParagraph"/>
              <w:spacing w:before="22"/>
              <w:ind w:left="235"/>
            </w:pPr>
            <w:r>
              <w:t>结余分配</w:t>
            </w:r>
          </w:p>
        </w:tc>
        <w:tc>
          <w:tcPr>
            <w:tcW w:w="487" w:type="dxa"/>
          </w:tcPr>
          <w:p w:rsidR="0099277D" w:rsidRDefault="00154B54">
            <w:pPr>
              <w:pStyle w:val="TableParagraph"/>
              <w:spacing w:before="22"/>
              <w:ind w:left="131"/>
            </w:pPr>
            <w:r>
              <w:t>61</w:t>
            </w:r>
          </w:p>
        </w:tc>
        <w:tc>
          <w:tcPr>
            <w:tcW w:w="3259" w:type="dxa"/>
          </w:tcPr>
          <w:p w:rsidR="0099277D" w:rsidRDefault="00154B54">
            <w:pPr>
              <w:pStyle w:val="TableParagraph"/>
              <w:spacing w:before="22"/>
              <w:ind w:right="1"/>
              <w:jc w:val="right"/>
            </w:pPr>
            <w:r>
              <w:t>0.00</w:t>
            </w:r>
          </w:p>
        </w:tc>
      </w:tr>
      <w:tr w:rsidR="0099277D">
        <w:trPr>
          <w:trHeight w:val="330"/>
        </w:trPr>
        <w:tc>
          <w:tcPr>
            <w:tcW w:w="3500" w:type="dxa"/>
          </w:tcPr>
          <w:p w:rsidR="0099277D" w:rsidRDefault="00154B54">
            <w:pPr>
              <w:pStyle w:val="TableParagraph"/>
              <w:spacing w:before="20"/>
              <w:ind w:left="235"/>
            </w:pPr>
            <w:r>
              <w:rPr>
                <w:spacing w:val="-1"/>
              </w:rPr>
              <w:t>年初结转和结余</w:t>
            </w:r>
          </w:p>
        </w:tc>
        <w:tc>
          <w:tcPr>
            <w:tcW w:w="540" w:type="dxa"/>
          </w:tcPr>
          <w:p w:rsidR="0099277D" w:rsidRDefault="00154B54">
            <w:pPr>
              <w:pStyle w:val="TableParagraph"/>
              <w:spacing w:before="20"/>
              <w:ind w:left="26" w:right="19"/>
              <w:jc w:val="center"/>
            </w:pPr>
            <w:r>
              <w:t>26</w:t>
            </w:r>
          </w:p>
        </w:tc>
        <w:tc>
          <w:tcPr>
            <w:tcW w:w="2931" w:type="dxa"/>
          </w:tcPr>
          <w:p w:rsidR="0099277D" w:rsidRDefault="00154B54">
            <w:pPr>
              <w:pStyle w:val="TableParagraph"/>
              <w:spacing w:before="20"/>
              <w:ind w:right="4"/>
              <w:jc w:val="right"/>
            </w:pPr>
            <w:r>
              <w:t>3.08</w:t>
            </w:r>
          </w:p>
        </w:tc>
        <w:tc>
          <w:tcPr>
            <w:tcW w:w="3267" w:type="dxa"/>
          </w:tcPr>
          <w:p w:rsidR="0099277D" w:rsidRDefault="00154B54">
            <w:pPr>
              <w:pStyle w:val="TableParagraph"/>
              <w:spacing w:before="20"/>
              <w:ind w:left="455"/>
            </w:pPr>
            <w:r>
              <w:t>交纳所得税</w:t>
            </w:r>
          </w:p>
        </w:tc>
        <w:tc>
          <w:tcPr>
            <w:tcW w:w="487" w:type="dxa"/>
          </w:tcPr>
          <w:p w:rsidR="0099277D" w:rsidRDefault="00154B54">
            <w:pPr>
              <w:pStyle w:val="TableParagraph"/>
              <w:spacing w:before="20"/>
              <w:ind w:left="131"/>
            </w:pPr>
            <w:r>
              <w:t>62</w:t>
            </w:r>
          </w:p>
        </w:tc>
        <w:tc>
          <w:tcPr>
            <w:tcW w:w="3259" w:type="dxa"/>
          </w:tcPr>
          <w:p w:rsidR="0099277D" w:rsidRDefault="0099277D">
            <w:pPr>
              <w:pStyle w:val="TableParagraph"/>
              <w:rPr>
                <w:rFonts w:ascii="Times New Roman"/>
              </w:rPr>
            </w:pPr>
          </w:p>
        </w:tc>
      </w:tr>
      <w:tr w:rsidR="0099277D">
        <w:trPr>
          <w:trHeight w:val="333"/>
        </w:trPr>
        <w:tc>
          <w:tcPr>
            <w:tcW w:w="3500" w:type="dxa"/>
          </w:tcPr>
          <w:p w:rsidR="0099277D" w:rsidRDefault="00154B54">
            <w:pPr>
              <w:pStyle w:val="TableParagraph"/>
              <w:spacing w:before="22"/>
              <w:ind w:left="456"/>
            </w:pPr>
            <w:r>
              <w:t>基本支出结转</w:t>
            </w:r>
          </w:p>
        </w:tc>
        <w:tc>
          <w:tcPr>
            <w:tcW w:w="540" w:type="dxa"/>
          </w:tcPr>
          <w:p w:rsidR="0099277D" w:rsidRDefault="00154B54">
            <w:pPr>
              <w:pStyle w:val="TableParagraph"/>
              <w:spacing w:before="22"/>
              <w:ind w:left="26" w:right="19"/>
              <w:jc w:val="center"/>
            </w:pPr>
            <w:r>
              <w:t>27</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2"/>
              <w:ind w:left="455"/>
            </w:pPr>
            <w:r>
              <w:t>提取职工福利基金</w:t>
            </w:r>
          </w:p>
        </w:tc>
        <w:tc>
          <w:tcPr>
            <w:tcW w:w="487" w:type="dxa"/>
          </w:tcPr>
          <w:p w:rsidR="0099277D" w:rsidRDefault="00154B54">
            <w:pPr>
              <w:pStyle w:val="TableParagraph"/>
              <w:spacing w:before="22"/>
              <w:ind w:left="131"/>
            </w:pPr>
            <w:r>
              <w:t>63</w:t>
            </w:r>
          </w:p>
        </w:tc>
        <w:tc>
          <w:tcPr>
            <w:tcW w:w="3259" w:type="dxa"/>
          </w:tcPr>
          <w:p w:rsidR="0099277D" w:rsidRDefault="0099277D">
            <w:pPr>
              <w:pStyle w:val="TableParagraph"/>
              <w:rPr>
                <w:rFonts w:ascii="Times New Roman"/>
              </w:rPr>
            </w:pPr>
          </w:p>
        </w:tc>
      </w:tr>
      <w:tr w:rsidR="0099277D">
        <w:trPr>
          <w:trHeight w:val="330"/>
        </w:trPr>
        <w:tc>
          <w:tcPr>
            <w:tcW w:w="3500" w:type="dxa"/>
          </w:tcPr>
          <w:p w:rsidR="0099277D" w:rsidRDefault="00154B54">
            <w:pPr>
              <w:pStyle w:val="TableParagraph"/>
              <w:spacing w:before="19"/>
              <w:ind w:left="456"/>
            </w:pPr>
            <w:r>
              <w:t>项目支出结转和结余</w:t>
            </w:r>
          </w:p>
        </w:tc>
        <w:tc>
          <w:tcPr>
            <w:tcW w:w="540" w:type="dxa"/>
          </w:tcPr>
          <w:p w:rsidR="0099277D" w:rsidRDefault="00154B54">
            <w:pPr>
              <w:pStyle w:val="TableParagraph"/>
              <w:spacing w:before="19"/>
              <w:ind w:left="26" w:right="19"/>
              <w:jc w:val="center"/>
            </w:pPr>
            <w:r>
              <w:t>28</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19"/>
              <w:ind w:left="455"/>
            </w:pPr>
            <w:r>
              <w:t>转入事业基金</w:t>
            </w:r>
          </w:p>
        </w:tc>
        <w:tc>
          <w:tcPr>
            <w:tcW w:w="487" w:type="dxa"/>
          </w:tcPr>
          <w:p w:rsidR="0099277D" w:rsidRDefault="00154B54">
            <w:pPr>
              <w:pStyle w:val="TableParagraph"/>
              <w:spacing w:before="19"/>
              <w:ind w:left="131"/>
            </w:pPr>
            <w:r>
              <w:t>64</w:t>
            </w:r>
          </w:p>
        </w:tc>
        <w:tc>
          <w:tcPr>
            <w:tcW w:w="3259" w:type="dxa"/>
          </w:tcPr>
          <w:p w:rsidR="0099277D" w:rsidRDefault="0099277D">
            <w:pPr>
              <w:pStyle w:val="TableParagraph"/>
              <w:rPr>
                <w:rFonts w:ascii="Times New Roman"/>
              </w:rPr>
            </w:pPr>
          </w:p>
        </w:tc>
      </w:tr>
      <w:tr w:rsidR="0099277D">
        <w:trPr>
          <w:trHeight w:val="333"/>
        </w:trPr>
        <w:tc>
          <w:tcPr>
            <w:tcW w:w="3500" w:type="dxa"/>
          </w:tcPr>
          <w:p w:rsidR="0099277D" w:rsidRDefault="00154B54">
            <w:pPr>
              <w:pStyle w:val="TableParagraph"/>
              <w:spacing w:before="22"/>
              <w:ind w:left="456"/>
            </w:pPr>
            <w:r>
              <w:t>经营结余</w:t>
            </w:r>
          </w:p>
        </w:tc>
        <w:tc>
          <w:tcPr>
            <w:tcW w:w="540" w:type="dxa"/>
          </w:tcPr>
          <w:p w:rsidR="0099277D" w:rsidRDefault="00154B54">
            <w:pPr>
              <w:pStyle w:val="TableParagraph"/>
              <w:spacing w:before="22"/>
              <w:ind w:left="26" w:right="19"/>
              <w:jc w:val="center"/>
            </w:pPr>
            <w:r>
              <w:t>29</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2"/>
              <w:ind w:left="455"/>
            </w:pPr>
            <w:r>
              <w:t>其他</w:t>
            </w:r>
          </w:p>
        </w:tc>
        <w:tc>
          <w:tcPr>
            <w:tcW w:w="487" w:type="dxa"/>
          </w:tcPr>
          <w:p w:rsidR="0099277D" w:rsidRDefault="00154B54">
            <w:pPr>
              <w:pStyle w:val="TableParagraph"/>
              <w:spacing w:before="22"/>
              <w:ind w:left="131"/>
            </w:pPr>
            <w:r>
              <w:t>65</w:t>
            </w:r>
          </w:p>
        </w:tc>
        <w:tc>
          <w:tcPr>
            <w:tcW w:w="3259" w:type="dxa"/>
          </w:tcPr>
          <w:p w:rsidR="0099277D" w:rsidRDefault="0099277D">
            <w:pPr>
              <w:pStyle w:val="TableParagraph"/>
              <w:rPr>
                <w:rFonts w:ascii="Times New Roman"/>
              </w:rPr>
            </w:pPr>
          </w:p>
        </w:tc>
      </w:tr>
      <w:tr w:rsidR="0099277D">
        <w:trPr>
          <w:trHeight w:val="330"/>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19"/>
              <w:ind w:left="26" w:right="19"/>
              <w:jc w:val="center"/>
            </w:pPr>
            <w:r>
              <w:t>30</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19"/>
              <w:ind w:left="235"/>
            </w:pPr>
            <w:r>
              <w:rPr>
                <w:spacing w:val="-1"/>
              </w:rPr>
              <w:t>年末结转和结余</w:t>
            </w:r>
          </w:p>
        </w:tc>
        <w:tc>
          <w:tcPr>
            <w:tcW w:w="487" w:type="dxa"/>
          </w:tcPr>
          <w:p w:rsidR="0099277D" w:rsidRDefault="00154B54">
            <w:pPr>
              <w:pStyle w:val="TableParagraph"/>
              <w:spacing w:before="19"/>
              <w:ind w:left="131"/>
            </w:pPr>
            <w:r>
              <w:t>66</w:t>
            </w:r>
          </w:p>
        </w:tc>
        <w:tc>
          <w:tcPr>
            <w:tcW w:w="3259" w:type="dxa"/>
          </w:tcPr>
          <w:p w:rsidR="0099277D" w:rsidRDefault="00154B54">
            <w:pPr>
              <w:pStyle w:val="TableParagraph"/>
              <w:spacing w:before="19"/>
              <w:ind w:right="1"/>
              <w:jc w:val="right"/>
            </w:pPr>
            <w:r>
              <w:t>3.51</w:t>
            </w: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2"/>
              <w:ind w:left="26" w:right="19"/>
              <w:jc w:val="center"/>
            </w:pPr>
            <w:r>
              <w:t>31</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2"/>
              <w:ind w:left="455"/>
            </w:pPr>
            <w:r>
              <w:t>基本支出结转</w:t>
            </w:r>
          </w:p>
        </w:tc>
        <w:tc>
          <w:tcPr>
            <w:tcW w:w="487" w:type="dxa"/>
          </w:tcPr>
          <w:p w:rsidR="0099277D" w:rsidRDefault="00154B54">
            <w:pPr>
              <w:pStyle w:val="TableParagraph"/>
              <w:spacing w:before="22"/>
              <w:ind w:left="131"/>
            </w:pPr>
            <w:r>
              <w:t>67</w:t>
            </w:r>
          </w:p>
        </w:tc>
        <w:tc>
          <w:tcPr>
            <w:tcW w:w="3259" w:type="dxa"/>
          </w:tcPr>
          <w:p w:rsidR="0099277D" w:rsidRDefault="0099277D">
            <w:pPr>
              <w:pStyle w:val="TableParagraph"/>
              <w:rPr>
                <w:rFonts w:ascii="Times New Roman"/>
              </w:rPr>
            </w:pPr>
          </w:p>
        </w:tc>
      </w:tr>
      <w:tr w:rsidR="0099277D">
        <w:trPr>
          <w:trHeight w:val="331"/>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32</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0"/>
              <w:ind w:left="455"/>
            </w:pPr>
            <w:r>
              <w:t>项目支出结转和结余</w:t>
            </w:r>
          </w:p>
        </w:tc>
        <w:tc>
          <w:tcPr>
            <w:tcW w:w="487" w:type="dxa"/>
          </w:tcPr>
          <w:p w:rsidR="0099277D" w:rsidRDefault="00154B54">
            <w:pPr>
              <w:pStyle w:val="TableParagraph"/>
              <w:spacing w:before="20"/>
              <w:ind w:left="131"/>
            </w:pPr>
            <w:r>
              <w:t>68</w:t>
            </w:r>
          </w:p>
        </w:tc>
        <w:tc>
          <w:tcPr>
            <w:tcW w:w="3259" w:type="dxa"/>
          </w:tcPr>
          <w:p w:rsidR="0099277D" w:rsidRDefault="0099277D">
            <w:pPr>
              <w:pStyle w:val="TableParagraph"/>
              <w:rPr>
                <w:rFonts w:ascii="Times New Roman"/>
              </w:rPr>
            </w:pP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2"/>
              <w:ind w:left="26" w:right="19"/>
              <w:jc w:val="center"/>
            </w:pPr>
            <w:r>
              <w:t>33</w:t>
            </w:r>
          </w:p>
        </w:tc>
        <w:tc>
          <w:tcPr>
            <w:tcW w:w="2931" w:type="dxa"/>
          </w:tcPr>
          <w:p w:rsidR="0099277D" w:rsidRDefault="0099277D">
            <w:pPr>
              <w:pStyle w:val="TableParagraph"/>
              <w:rPr>
                <w:rFonts w:ascii="Times New Roman"/>
              </w:rPr>
            </w:pPr>
          </w:p>
        </w:tc>
        <w:tc>
          <w:tcPr>
            <w:tcW w:w="3267" w:type="dxa"/>
          </w:tcPr>
          <w:p w:rsidR="0099277D" w:rsidRDefault="00154B54">
            <w:pPr>
              <w:pStyle w:val="TableParagraph"/>
              <w:spacing w:before="22"/>
              <w:ind w:left="455"/>
            </w:pPr>
            <w:r>
              <w:t>经营结余</w:t>
            </w:r>
          </w:p>
        </w:tc>
        <w:tc>
          <w:tcPr>
            <w:tcW w:w="487" w:type="dxa"/>
          </w:tcPr>
          <w:p w:rsidR="0099277D" w:rsidRDefault="00154B54">
            <w:pPr>
              <w:pStyle w:val="TableParagraph"/>
              <w:spacing w:before="22"/>
              <w:ind w:left="131"/>
            </w:pPr>
            <w:r>
              <w:t>69</w:t>
            </w:r>
          </w:p>
        </w:tc>
        <w:tc>
          <w:tcPr>
            <w:tcW w:w="3259" w:type="dxa"/>
          </w:tcPr>
          <w:p w:rsidR="0099277D" w:rsidRDefault="0099277D">
            <w:pPr>
              <w:pStyle w:val="TableParagraph"/>
              <w:rPr>
                <w:rFonts w:ascii="Times New Roman"/>
              </w:rPr>
            </w:pPr>
          </w:p>
        </w:tc>
      </w:tr>
      <w:tr w:rsidR="0099277D">
        <w:trPr>
          <w:trHeight w:val="330"/>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0"/>
              <w:ind w:left="26" w:right="19"/>
              <w:jc w:val="center"/>
            </w:pPr>
            <w:r>
              <w:t>34</w:t>
            </w:r>
          </w:p>
        </w:tc>
        <w:tc>
          <w:tcPr>
            <w:tcW w:w="2931" w:type="dxa"/>
          </w:tcPr>
          <w:p w:rsidR="0099277D" w:rsidRDefault="0099277D">
            <w:pPr>
              <w:pStyle w:val="TableParagraph"/>
              <w:rPr>
                <w:rFonts w:ascii="Times New Roman"/>
              </w:rPr>
            </w:pPr>
          </w:p>
        </w:tc>
        <w:tc>
          <w:tcPr>
            <w:tcW w:w="3267" w:type="dxa"/>
          </w:tcPr>
          <w:p w:rsidR="0099277D" w:rsidRDefault="0099277D">
            <w:pPr>
              <w:pStyle w:val="TableParagraph"/>
              <w:rPr>
                <w:rFonts w:ascii="Times New Roman"/>
              </w:rPr>
            </w:pPr>
          </w:p>
        </w:tc>
        <w:tc>
          <w:tcPr>
            <w:tcW w:w="487" w:type="dxa"/>
          </w:tcPr>
          <w:p w:rsidR="0099277D" w:rsidRDefault="00154B54">
            <w:pPr>
              <w:pStyle w:val="TableParagraph"/>
              <w:spacing w:before="20"/>
              <w:ind w:left="131"/>
            </w:pPr>
            <w:r>
              <w:t>70</w:t>
            </w:r>
          </w:p>
        </w:tc>
        <w:tc>
          <w:tcPr>
            <w:tcW w:w="3259" w:type="dxa"/>
          </w:tcPr>
          <w:p w:rsidR="0099277D" w:rsidRDefault="0099277D">
            <w:pPr>
              <w:pStyle w:val="TableParagraph"/>
              <w:rPr>
                <w:rFonts w:ascii="Times New Roman"/>
              </w:rPr>
            </w:pPr>
          </w:p>
        </w:tc>
      </w:tr>
      <w:tr w:rsidR="0099277D">
        <w:trPr>
          <w:trHeight w:val="333"/>
        </w:trPr>
        <w:tc>
          <w:tcPr>
            <w:tcW w:w="3500" w:type="dxa"/>
          </w:tcPr>
          <w:p w:rsidR="0099277D" w:rsidRDefault="0099277D">
            <w:pPr>
              <w:pStyle w:val="TableParagraph"/>
              <w:rPr>
                <w:rFonts w:ascii="Times New Roman"/>
              </w:rPr>
            </w:pPr>
          </w:p>
        </w:tc>
        <w:tc>
          <w:tcPr>
            <w:tcW w:w="540" w:type="dxa"/>
          </w:tcPr>
          <w:p w:rsidR="0099277D" w:rsidRDefault="00154B54">
            <w:pPr>
              <w:pStyle w:val="TableParagraph"/>
              <w:spacing w:before="22"/>
              <w:ind w:left="26" w:right="19"/>
              <w:jc w:val="center"/>
            </w:pPr>
            <w:r>
              <w:t>35</w:t>
            </w:r>
          </w:p>
        </w:tc>
        <w:tc>
          <w:tcPr>
            <w:tcW w:w="2931" w:type="dxa"/>
          </w:tcPr>
          <w:p w:rsidR="0099277D" w:rsidRDefault="0099277D">
            <w:pPr>
              <w:pStyle w:val="TableParagraph"/>
              <w:rPr>
                <w:rFonts w:ascii="Times New Roman"/>
              </w:rPr>
            </w:pPr>
          </w:p>
        </w:tc>
        <w:tc>
          <w:tcPr>
            <w:tcW w:w="3267" w:type="dxa"/>
          </w:tcPr>
          <w:p w:rsidR="0099277D" w:rsidRDefault="0099277D">
            <w:pPr>
              <w:pStyle w:val="TableParagraph"/>
              <w:rPr>
                <w:rFonts w:ascii="Times New Roman"/>
              </w:rPr>
            </w:pPr>
          </w:p>
        </w:tc>
        <w:tc>
          <w:tcPr>
            <w:tcW w:w="487" w:type="dxa"/>
          </w:tcPr>
          <w:p w:rsidR="0099277D" w:rsidRDefault="00154B54">
            <w:pPr>
              <w:pStyle w:val="TableParagraph"/>
              <w:spacing w:before="22"/>
              <w:ind w:left="131"/>
            </w:pPr>
            <w:r>
              <w:t>71</w:t>
            </w:r>
          </w:p>
        </w:tc>
        <w:tc>
          <w:tcPr>
            <w:tcW w:w="3259" w:type="dxa"/>
          </w:tcPr>
          <w:p w:rsidR="0099277D" w:rsidRDefault="0099277D">
            <w:pPr>
              <w:pStyle w:val="TableParagraph"/>
              <w:rPr>
                <w:rFonts w:ascii="Times New Roman"/>
              </w:rPr>
            </w:pPr>
          </w:p>
        </w:tc>
      </w:tr>
      <w:tr w:rsidR="0099277D">
        <w:trPr>
          <w:trHeight w:val="330"/>
        </w:trPr>
        <w:tc>
          <w:tcPr>
            <w:tcW w:w="3500" w:type="dxa"/>
          </w:tcPr>
          <w:p w:rsidR="0099277D" w:rsidRDefault="00154B54">
            <w:pPr>
              <w:pStyle w:val="TableParagraph"/>
              <w:spacing w:line="311" w:lineRule="exact"/>
              <w:ind w:left="1504" w:right="1500"/>
              <w:jc w:val="center"/>
              <w:rPr>
                <w:rFonts w:ascii="Microsoft YaHei UI" w:eastAsia="Microsoft YaHei UI"/>
                <w:b/>
              </w:rPr>
            </w:pPr>
            <w:r>
              <w:rPr>
                <w:rFonts w:ascii="Microsoft YaHei UI" w:eastAsia="Microsoft YaHei UI" w:hint="eastAsia"/>
                <w:b/>
              </w:rPr>
              <w:t>总计</w:t>
            </w:r>
          </w:p>
        </w:tc>
        <w:tc>
          <w:tcPr>
            <w:tcW w:w="540" w:type="dxa"/>
          </w:tcPr>
          <w:p w:rsidR="0099277D" w:rsidRDefault="00154B54">
            <w:pPr>
              <w:pStyle w:val="TableParagraph"/>
              <w:spacing w:before="19"/>
              <w:ind w:left="26" w:right="19"/>
              <w:jc w:val="center"/>
            </w:pPr>
            <w:r>
              <w:t>36</w:t>
            </w:r>
          </w:p>
        </w:tc>
        <w:tc>
          <w:tcPr>
            <w:tcW w:w="2931" w:type="dxa"/>
          </w:tcPr>
          <w:p w:rsidR="0099277D" w:rsidRDefault="00154B54">
            <w:pPr>
              <w:pStyle w:val="TableParagraph"/>
              <w:spacing w:before="19"/>
              <w:ind w:right="4"/>
              <w:jc w:val="right"/>
            </w:pPr>
            <w:r>
              <w:t>133.39</w:t>
            </w:r>
          </w:p>
        </w:tc>
        <w:tc>
          <w:tcPr>
            <w:tcW w:w="3267" w:type="dxa"/>
          </w:tcPr>
          <w:p w:rsidR="0099277D" w:rsidRDefault="00154B54">
            <w:pPr>
              <w:pStyle w:val="TableParagraph"/>
              <w:spacing w:line="311" w:lineRule="exact"/>
              <w:ind w:left="1389" w:right="1383"/>
              <w:jc w:val="center"/>
              <w:rPr>
                <w:rFonts w:ascii="Microsoft YaHei UI" w:eastAsia="Microsoft YaHei UI"/>
                <w:b/>
              </w:rPr>
            </w:pPr>
            <w:r>
              <w:rPr>
                <w:rFonts w:ascii="Microsoft YaHei UI" w:eastAsia="Microsoft YaHei UI" w:hint="eastAsia"/>
                <w:b/>
              </w:rPr>
              <w:t>总计</w:t>
            </w:r>
          </w:p>
        </w:tc>
        <w:tc>
          <w:tcPr>
            <w:tcW w:w="487" w:type="dxa"/>
          </w:tcPr>
          <w:p w:rsidR="0099277D" w:rsidRDefault="00154B54">
            <w:pPr>
              <w:pStyle w:val="TableParagraph"/>
              <w:spacing w:before="19"/>
              <w:ind w:left="131"/>
            </w:pPr>
            <w:r>
              <w:t>72</w:t>
            </w:r>
          </w:p>
        </w:tc>
        <w:tc>
          <w:tcPr>
            <w:tcW w:w="3259" w:type="dxa"/>
          </w:tcPr>
          <w:p w:rsidR="0099277D" w:rsidRDefault="00154B54">
            <w:pPr>
              <w:pStyle w:val="TableParagraph"/>
              <w:spacing w:before="19"/>
              <w:ind w:right="1"/>
              <w:jc w:val="right"/>
            </w:pPr>
            <w:r>
              <w:t>133.39</w:t>
            </w:r>
          </w:p>
        </w:tc>
      </w:tr>
    </w:tbl>
    <w:p w:rsidR="0099277D" w:rsidRDefault="00154B54">
      <w:pPr>
        <w:spacing w:before="22"/>
        <w:ind w:left="120"/>
      </w:pPr>
      <w:r>
        <w:rPr>
          <w:spacing w:val="-1"/>
        </w:rPr>
        <w:t>注：本表反映部门本年度的总收支和年末结转结余情况。</w:t>
      </w:r>
    </w:p>
    <w:p w:rsidR="0099277D" w:rsidRDefault="0099277D">
      <w:pPr>
        <w:sectPr w:rsidR="0099277D">
          <w:pgSz w:w="16840" w:h="11910" w:orient="landscape"/>
          <w:pgMar w:top="1100" w:right="1160" w:bottom="920" w:left="1320" w:header="0" w:footer="722"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7"/>
        <w:rPr>
          <w:sz w:val="14"/>
        </w:rPr>
      </w:pPr>
    </w:p>
    <w:p w:rsidR="0099277D" w:rsidRDefault="0099277D">
      <w:pPr>
        <w:rPr>
          <w:sz w:val="14"/>
        </w:rPr>
        <w:sectPr w:rsidR="0099277D">
          <w:footerReference w:type="default" r:id="rId11"/>
          <w:pgSz w:w="16840" w:h="11910" w:orient="landscape"/>
          <w:pgMar w:top="1100" w:right="1160" w:bottom="920" w:left="1320" w:header="0" w:footer="722" w:gutter="0"/>
          <w:cols w:space="720"/>
        </w:sectPr>
      </w:pPr>
    </w:p>
    <w:p w:rsidR="0099277D" w:rsidRDefault="00154B54">
      <w:pPr>
        <w:pStyle w:val="2"/>
        <w:jc w:val="right"/>
      </w:pPr>
      <w:r>
        <w:rPr>
          <w:w w:val="95"/>
        </w:rPr>
        <w:lastRenderedPageBreak/>
        <w:t>收入决算表</w:t>
      </w:r>
    </w:p>
    <w:p w:rsidR="0099277D" w:rsidRDefault="00154B54">
      <w:pPr>
        <w:pStyle w:val="a3"/>
        <w:rPr>
          <w:sz w:val="20"/>
        </w:rPr>
      </w:pPr>
      <w:r>
        <w:br w:type="column"/>
      </w:r>
    </w:p>
    <w:p w:rsidR="0099277D" w:rsidRDefault="0099277D">
      <w:pPr>
        <w:pStyle w:val="a3"/>
        <w:rPr>
          <w:sz w:val="20"/>
        </w:rPr>
      </w:pPr>
    </w:p>
    <w:p w:rsidR="0099277D" w:rsidRDefault="00154B54">
      <w:pPr>
        <w:spacing w:before="175"/>
        <w:ind w:right="279"/>
        <w:jc w:val="right"/>
        <w:rPr>
          <w:sz w:val="20"/>
        </w:rPr>
      </w:pPr>
      <w:r>
        <w:rPr>
          <w:spacing w:val="-9"/>
          <w:w w:val="95"/>
          <w:sz w:val="20"/>
        </w:rPr>
        <w:t xml:space="preserve">公开 </w:t>
      </w:r>
      <w:r>
        <w:rPr>
          <w:w w:val="95"/>
          <w:sz w:val="20"/>
        </w:rPr>
        <w:t>02</w:t>
      </w:r>
      <w:r>
        <w:rPr>
          <w:spacing w:val="-13"/>
          <w:w w:val="95"/>
          <w:sz w:val="20"/>
        </w:rPr>
        <w:t xml:space="preserve"> 表</w:t>
      </w:r>
    </w:p>
    <w:p w:rsidR="0099277D" w:rsidRDefault="0099277D">
      <w:pPr>
        <w:jc w:val="right"/>
        <w:rPr>
          <w:sz w:val="20"/>
        </w:rPr>
        <w:sectPr w:rsidR="0099277D">
          <w:type w:val="continuous"/>
          <w:pgSz w:w="16840" w:h="11910" w:orient="landscape"/>
          <w:pgMar w:top="1580" w:right="1160" w:bottom="1180" w:left="1320" w:header="720" w:footer="720" w:gutter="0"/>
          <w:cols w:num="2" w:space="720" w:equalWidth="0">
            <w:col w:w="8197" w:space="40"/>
            <w:col w:w="6123"/>
          </w:cols>
        </w:sectPr>
      </w:pPr>
    </w:p>
    <w:p w:rsidR="0099277D" w:rsidRDefault="00154B54">
      <w:pPr>
        <w:tabs>
          <w:tab w:val="left" w:pos="12678"/>
        </w:tabs>
        <w:spacing w:before="87" w:after="45"/>
        <w:ind w:left="120"/>
        <w:rPr>
          <w:sz w:val="20"/>
        </w:rPr>
      </w:pPr>
      <w:r>
        <w:rPr>
          <w:sz w:val="20"/>
        </w:rPr>
        <w:lastRenderedPageBreak/>
        <w:t>部门：河南省洛阳市洛龙区科学技术协会</w:t>
      </w:r>
      <w:r>
        <w:rPr>
          <w:sz w:val="20"/>
        </w:rPr>
        <w:tab/>
      </w:r>
      <w:r>
        <w:rPr>
          <w:w w:val="95"/>
          <w:sz w:val="20"/>
        </w:rPr>
        <w:t>金额单位：万元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2"/>
        <w:gridCol w:w="311"/>
        <w:gridCol w:w="313"/>
        <w:gridCol w:w="3518"/>
        <w:gridCol w:w="1360"/>
        <w:gridCol w:w="1360"/>
        <w:gridCol w:w="1360"/>
        <w:gridCol w:w="1361"/>
        <w:gridCol w:w="1360"/>
        <w:gridCol w:w="1360"/>
        <w:gridCol w:w="1365"/>
      </w:tblGrid>
      <w:tr w:rsidR="0099277D">
        <w:trPr>
          <w:trHeight w:val="1399"/>
        </w:trPr>
        <w:tc>
          <w:tcPr>
            <w:tcW w:w="936" w:type="dxa"/>
            <w:gridSpan w:val="3"/>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26"/>
            </w:pPr>
            <w:r>
              <w:t>科目编码</w:t>
            </w:r>
          </w:p>
        </w:tc>
        <w:tc>
          <w:tcPr>
            <w:tcW w:w="3518"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1299" w:right="1289"/>
              <w:jc w:val="center"/>
            </w:pPr>
            <w:r>
              <w:t>科目名称</w:t>
            </w:r>
          </w:p>
        </w:tc>
        <w:tc>
          <w:tcPr>
            <w:tcW w:w="1360"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right="2"/>
              <w:jc w:val="right"/>
            </w:pPr>
            <w:r>
              <w:t>本年收入合计</w:t>
            </w:r>
          </w:p>
        </w:tc>
        <w:tc>
          <w:tcPr>
            <w:tcW w:w="1360"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right="2"/>
              <w:jc w:val="right"/>
            </w:pPr>
            <w:r>
              <w:t>财政拨款收入</w:t>
            </w:r>
          </w:p>
        </w:tc>
        <w:tc>
          <w:tcPr>
            <w:tcW w:w="1360"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jc w:val="right"/>
            </w:pPr>
            <w:r>
              <w:t>上级补助收入</w:t>
            </w:r>
          </w:p>
        </w:tc>
        <w:tc>
          <w:tcPr>
            <w:tcW w:w="1361"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246"/>
            </w:pPr>
            <w:r>
              <w:t>事业收入</w:t>
            </w:r>
          </w:p>
        </w:tc>
        <w:tc>
          <w:tcPr>
            <w:tcW w:w="1360"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246"/>
            </w:pPr>
            <w:r>
              <w:t>经营收入</w:t>
            </w:r>
          </w:p>
        </w:tc>
        <w:tc>
          <w:tcPr>
            <w:tcW w:w="1360" w:type="dxa"/>
          </w:tcPr>
          <w:p w:rsidR="0099277D" w:rsidRDefault="0099277D">
            <w:pPr>
              <w:pStyle w:val="TableParagraph"/>
              <w:spacing w:before="6"/>
              <w:rPr>
                <w:sz w:val="31"/>
              </w:rPr>
            </w:pPr>
          </w:p>
          <w:p w:rsidR="0099277D" w:rsidRDefault="00154B54">
            <w:pPr>
              <w:pStyle w:val="TableParagraph"/>
              <w:spacing w:line="266" w:lineRule="auto"/>
              <w:ind w:left="470" w:right="-15" w:hanging="442"/>
            </w:pPr>
            <w:r>
              <w:t>附属单位上缴收入</w:t>
            </w:r>
          </w:p>
        </w:tc>
        <w:tc>
          <w:tcPr>
            <w:tcW w:w="1365"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250"/>
            </w:pPr>
            <w:r>
              <w:t>其他收入</w:t>
            </w:r>
          </w:p>
        </w:tc>
      </w:tr>
      <w:tr w:rsidR="0099277D">
        <w:trPr>
          <w:trHeight w:val="333"/>
        </w:trPr>
        <w:tc>
          <w:tcPr>
            <w:tcW w:w="312" w:type="dxa"/>
            <w:vMerge w:val="restart"/>
          </w:tcPr>
          <w:p w:rsidR="0099277D" w:rsidRDefault="00154B54">
            <w:pPr>
              <w:pStyle w:val="TableParagraph"/>
              <w:spacing w:before="192"/>
              <w:ind w:left="45"/>
            </w:pPr>
            <w:r>
              <w:t>类</w:t>
            </w:r>
          </w:p>
        </w:tc>
        <w:tc>
          <w:tcPr>
            <w:tcW w:w="311" w:type="dxa"/>
            <w:vMerge w:val="restart"/>
          </w:tcPr>
          <w:p w:rsidR="0099277D" w:rsidRDefault="00154B54">
            <w:pPr>
              <w:pStyle w:val="TableParagraph"/>
              <w:spacing w:before="192"/>
              <w:ind w:left="45"/>
            </w:pPr>
            <w:r>
              <w:t>款</w:t>
            </w:r>
          </w:p>
        </w:tc>
        <w:tc>
          <w:tcPr>
            <w:tcW w:w="313" w:type="dxa"/>
            <w:vMerge w:val="restart"/>
          </w:tcPr>
          <w:p w:rsidR="0099277D" w:rsidRDefault="00154B54">
            <w:pPr>
              <w:pStyle w:val="TableParagraph"/>
              <w:spacing w:before="192"/>
              <w:ind w:left="46"/>
            </w:pPr>
            <w:r>
              <w:t>项</w:t>
            </w:r>
          </w:p>
        </w:tc>
        <w:tc>
          <w:tcPr>
            <w:tcW w:w="3518" w:type="dxa"/>
          </w:tcPr>
          <w:p w:rsidR="0099277D" w:rsidRDefault="00154B54">
            <w:pPr>
              <w:pStyle w:val="TableParagraph"/>
              <w:spacing w:before="19"/>
              <w:ind w:left="1299" w:right="1289"/>
              <w:jc w:val="center"/>
            </w:pPr>
            <w:r>
              <w:t>栏次</w:t>
            </w:r>
          </w:p>
        </w:tc>
        <w:tc>
          <w:tcPr>
            <w:tcW w:w="1360" w:type="dxa"/>
          </w:tcPr>
          <w:p w:rsidR="0099277D" w:rsidRDefault="00154B54">
            <w:pPr>
              <w:pStyle w:val="TableParagraph"/>
              <w:spacing w:before="19"/>
              <w:ind w:left="15"/>
              <w:jc w:val="center"/>
            </w:pPr>
            <w:r>
              <w:t>1</w:t>
            </w:r>
          </w:p>
        </w:tc>
        <w:tc>
          <w:tcPr>
            <w:tcW w:w="1360" w:type="dxa"/>
          </w:tcPr>
          <w:p w:rsidR="0099277D" w:rsidRDefault="00154B54">
            <w:pPr>
              <w:pStyle w:val="TableParagraph"/>
              <w:spacing w:before="19"/>
              <w:ind w:left="17"/>
              <w:jc w:val="center"/>
            </w:pPr>
            <w:r>
              <w:t>2</w:t>
            </w:r>
          </w:p>
        </w:tc>
        <w:tc>
          <w:tcPr>
            <w:tcW w:w="1360" w:type="dxa"/>
          </w:tcPr>
          <w:p w:rsidR="0099277D" w:rsidRDefault="00154B54">
            <w:pPr>
              <w:pStyle w:val="TableParagraph"/>
              <w:spacing w:before="19"/>
              <w:ind w:left="19"/>
              <w:jc w:val="center"/>
            </w:pPr>
            <w:r>
              <w:t>3</w:t>
            </w:r>
          </w:p>
        </w:tc>
        <w:tc>
          <w:tcPr>
            <w:tcW w:w="1361" w:type="dxa"/>
          </w:tcPr>
          <w:p w:rsidR="0099277D" w:rsidRDefault="00154B54">
            <w:pPr>
              <w:pStyle w:val="TableParagraph"/>
              <w:spacing w:before="19"/>
              <w:ind w:left="20"/>
              <w:jc w:val="center"/>
            </w:pPr>
            <w:r>
              <w:t>4</w:t>
            </w:r>
          </w:p>
        </w:tc>
        <w:tc>
          <w:tcPr>
            <w:tcW w:w="1360" w:type="dxa"/>
          </w:tcPr>
          <w:p w:rsidR="0099277D" w:rsidRDefault="00154B54">
            <w:pPr>
              <w:pStyle w:val="TableParagraph"/>
              <w:spacing w:before="19"/>
              <w:ind w:left="22"/>
              <w:jc w:val="center"/>
            </w:pPr>
            <w:r>
              <w:t>5</w:t>
            </w:r>
          </w:p>
        </w:tc>
        <w:tc>
          <w:tcPr>
            <w:tcW w:w="1360" w:type="dxa"/>
          </w:tcPr>
          <w:p w:rsidR="0099277D" w:rsidRDefault="00154B54">
            <w:pPr>
              <w:pStyle w:val="TableParagraph"/>
              <w:spacing w:before="19"/>
              <w:ind w:left="28"/>
              <w:jc w:val="center"/>
            </w:pPr>
            <w:r>
              <w:t>6</w:t>
            </w:r>
          </w:p>
        </w:tc>
        <w:tc>
          <w:tcPr>
            <w:tcW w:w="1365" w:type="dxa"/>
          </w:tcPr>
          <w:p w:rsidR="0099277D" w:rsidRDefault="00154B54">
            <w:pPr>
              <w:pStyle w:val="TableParagraph"/>
              <w:spacing w:before="19"/>
              <w:ind w:left="30"/>
              <w:jc w:val="center"/>
            </w:pPr>
            <w:r>
              <w:t>7</w:t>
            </w:r>
          </w:p>
        </w:tc>
      </w:tr>
      <w:tr w:rsidR="0099277D">
        <w:trPr>
          <w:trHeight w:val="330"/>
        </w:trPr>
        <w:tc>
          <w:tcPr>
            <w:tcW w:w="312" w:type="dxa"/>
            <w:vMerge/>
            <w:tcBorders>
              <w:top w:val="nil"/>
            </w:tcBorders>
          </w:tcPr>
          <w:p w:rsidR="0099277D" w:rsidRDefault="0099277D">
            <w:pPr>
              <w:rPr>
                <w:sz w:val="2"/>
                <w:szCs w:val="2"/>
              </w:rPr>
            </w:pPr>
          </w:p>
        </w:tc>
        <w:tc>
          <w:tcPr>
            <w:tcW w:w="311" w:type="dxa"/>
            <w:vMerge/>
            <w:tcBorders>
              <w:top w:val="nil"/>
            </w:tcBorders>
          </w:tcPr>
          <w:p w:rsidR="0099277D" w:rsidRDefault="0099277D">
            <w:pPr>
              <w:rPr>
                <w:sz w:val="2"/>
                <w:szCs w:val="2"/>
              </w:rPr>
            </w:pPr>
          </w:p>
        </w:tc>
        <w:tc>
          <w:tcPr>
            <w:tcW w:w="313" w:type="dxa"/>
            <w:vMerge/>
            <w:tcBorders>
              <w:top w:val="nil"/>
            </w:tcBorders>
          </w:tcPr>
          <w:p w:rsidR="0099277D" w:rsidRDefault="0099277D">
            <w:pPr>
              <w:rPr>
                <w:sz w:val="2"/>
                <w:szCs w:val="2"/>
              </w:rPr>
            </w:pPr>
          </w:p>
        </w:tc>
        <w:tc>
          <w:tcPr>
            <w:tcW w:w="3518" w:type="dxa"/>
          </w:tcPr>
          <w:p w:rsidR="0099277D" w:rsidRDefault="00154B54">
            <w:pPr>
              <w:pStyle w:val="TableParagraph"/>
              <w:spacing w:before="19"/>
              <w:ind w:left="1299" w:right="1289"/>
              <w:jc w:val="center"/>
            </w:pPr>
            <w:r>
              <w:t>合计</w:t>
            </w:r>
          </w:p>
        </w:tc>
        <w:tc>
          <w:tcPr>
            <w:tcW w:w="1360" w:type="dxa"/>
          </w:tcPr>
          <w:p w:rsidR="0099277D" w:rsidRDefault="00154B54">
            <w:pPr>
              <w:pStyle w:val="TableParagraph"/>
              <w:spacing w:line="311" w:lineRule="exact"/>
              <w:jc w:val="right"/>
              <w:rPr>
                <w:rFonts w:ascii="Microsoft JhengHei"/>
                <w:b/>
              </w:rPr>
            </w:pPr>
            <w:r>
              <w:rPr>
                <w:rFonts w:ascii="Microsoft JhengHei"/>
                <w:b/>
              </w:rPr>
              <w:t>130.31</w:t>
            </w:r>
          </w:p>
        </w:tc>
        <w:tc>
          <w:tcPr>
            <w:tcW w:w="1360" w:type="dxa"/>
          </w:tcPr>
          <w:p w:rsidR="0099277D" w:rsidRDefault="00154B54">
            <w:pPr>
              <w:pStyle w:val="TableParagraph"/>
              <w:spacing w:line="311" w:lineRule="exact"/>
              <w:ind w:right="-15"/>
              <w:jc w:val="right"/>
              <w:rPr>
                <w:rFonts w:ascii="Microsoft JhengHei"/>
                <w:b/>
              </w:rPr>
            </w:pPr>
            <w:r>
              <w:rPr>
                <w:rFonts w:ascii="Microsoft JhengHei"/>
                <w:b/>
              </w:rPr>
              <w:t>130.31</w:t>
            </w:r>
          </w:p>
        </w:tc>
        <w:tc>
          <w:tcPr>
            <w:tcW w:w="1360" w:type="dxa"/>
          </w:tcPr>
          <w:p w:rsidR="0099277D" w:rsidRDefault="00154B54">
            <w:pPr>
              <w:pStyle w:val="TableParagraph"/>
              <w:spacing w:line="311" w:lineRule="exact"/>
              <w:ind w:right="-15"/>
              <w:jc w:val="right"/>
              <w:rPr>
                <w:rFonts w:ascii="Microsoft JhengHei"/>
                <w:b/>
              </w:rPr>
            </w:pPr>
            <w:r>
              <w:rPr>
                <w:rFonts w:ascii="Microsoft JhengHei"/>
                <w:b/>
              </w:rPr>
              <w:t>0.00</w:t>
            </w:r>
          </w:p>
        </w:tc>
        <w:tc>
          <w:tcPr>
            <w:tcW w:w="1361" w:type="dxa"/>
          </w:tcPr>
          <w:p w:rsidR="0099277D" w:rsidRDefault="00154B54">
            <w:pPr>
              <w:pStyle w:val="TableParagraph"/>
              <w:spacing w:line="311" w:lineRule="exact"/>
              <w:ind w:right="-15"/>
              <w:jc w:val="right"/>
              <w:rPr>
                <w:rFonts w:ascii="Microsoft JhengHei"/>
                <w:b/>
              </w:rPr>
            </w:pPr>
            <w:r>
              <w:rPr>
                <w:rFonts w:ascii="Microsoft JhengHei"/>
                <w:b/>
              </w:rPr>
              <w:t>0.00</w:t>
            </w:r>
          </w:p>
        </w:tc>
        <w:tc>
          <w:tcPr>
            <w:tcW w:w="1360" w:type="dxa"/>
          </w:tcPr>
          <w:p w:rsidR="0099277D" w:rsidRDefault="00154B54">
            <w:pPr>
              <w:pStyle w:val="TableParagraph"/>
              <w:spacing w:line="311" w:lineRule="exact"/>
              <w:ind w:right="-15"/>
              <w:jc w:val="right"/>
              <w:rPr>
                <w:rFonts w:ascii="Microsoft JhengHei"/>
                <w:b/>
              </w:rPr>
            </w:pPr>
            <w:r>
              <w:rPr>
                <w:rFonts w:ascii="Microsoft JhengHei"/>
                <w:b/>
              </w:rPr>
              <w:t>0.00</w:t>
            </w:r>
          </w:p>
        </w:tc>
        <w:tc>
          <w:tcPr>
            <w:tcW w:w="1360" w:type="dxa"/>
          </w:tcPr>
          <w:p w:rsidR="0099277D" w:rsidRDefault="00154B54">
            <w:pPr>
              <w:pStyle w:val="TableParagraph"/>
              <w:spacing w:line="311" w:lineRule="exact"/>
              <w:ind w:right="-15"/>
              <w:jc w:val="right"/>
              <w:rPr>
                <w:rFonts w:ascii="Microsoft JhengHei"/>
                <w:b/>
              </w:rPr>
            </w:pPr>
            <w:r>
              <w:rPr>
                <w:rFonts w:ascii="Microsoft JhengHei"/>
                <w:b/>
              </w:rPr>
              <w:t>0.00</w:t>
            </w:r>
          </w:p>
        </w:tc>
        <w:tc>
          <w:tcPr>
            <w:tcW w:w="1365" w:type="dxa"/>
          </w:tcPr>
          <w:p w:rsidR="0099277D" w:rsidRDefault="00154B54">
            <w:pPr>
              <w:pStyle w:val="TableParagraph"/>
              <w:spacing w:line="311" w:lineRule="exact"/>
              <w:ind w:right="-15"/>
              <w:jc w:val="right"/>
              <w:rPr>
                <w:rFonts w:ascii="Microsoft JhengHei"/>
                <w:b/>
              </w:rPr>
            </w:pPr>
            <w:r>
              <w:rPr>
                <w:rFonts w:ascii="Microsoft JhengHei"/>
                <w:b/>
              </w:rPr>
              <w:t>0.00</w:t>
            </w:r>
          </w:p>
        </w:tc>
      </w:tr>
      <w:tr w:rsidR="0099277D">
        <w:trPr>
          <w:trHeight w:val="333"/>
        </w:trPr>
        <w:tc>
          <w:tcPr>
            <w:tcW w:w="936" w:type="dxa"/>
            <w:gridSpan w:val="3"/>
          </w:tcPr>
          <w:p w:rsidR="0099277D" w:rsidRDefault="00154B54">
            <w:pPr>
              <w:pStyle w:val="TableParagraph"/>
              <w:spacing w:before="19"/>
              <w:ind w:left="14"/>
            </w:pPr>
            <w:r>
              <w:t>206</w:t>
            </w:r>
          </w:p>
        </w:tc>
        <w:tc>
          <w:tcPr>
            <w:tcW w:w="3518" w:type="dxa"/>
          </w:tcPr>
          <w:p w:rsidR="0099277D" w:rsidRDefault="00154B54">
            <w:pPr>
              <w:pStyle w:val="TableParagraph"/>
              <w:spacing w:before="19"/>
              <w:ind w:left="14"/>
            </w:pPr>
            <w:r>
              <w:t>科学技术支出</w:t>
            </w:r>
          </w:p>
        </w:tc>
        <w:tc>
          <w:tcPr>
            <w:tcW w:w="1360" w:type="dxa"/>
          </w:tcPr>
          <w:p w:rsidR="0099277D" w:rsidRDefault="00154B54">
            <w:pPr>
              <w:pStyle w:val="TableParagraph"/>
              <w:spacing w:before="19"/>
              <w:ind w:right="-15"/>
              <w:jc w:val="right"/>
            </w:pPr>
            <w:r>
              <w:t>106.84</w:t>
            </w:r>
          </w:p>
        </w:tc>
        <w:tc>
          <w:tcPr>
            <w:tcW w:w="1360" w:type="dxa"/>
          </w:tcPr>
          <w:p w:rsidR="0099277D" w:rsidRDefault="00154B54">
            <w:pPr>
              <w:pStyle w:val="TableParagraph"/>
              <w:spacing w:before="19"/>
              <w:ind w:right="-15"/>
              <w:jc w:val="right"/>
            </w:pPr>
            <w:r>
              <w:t>106.84</w:t>
            </w:r>
          </w:p>
        </w:tc>
        <w:tc>
          <w:tcPr>
            <w:tcW w:w="1360" w:type="dxa"/>
          </w:tcPr>
          <w:p w:rsidR="0099277D" w:rsidRDefault="00154B54">
            <w:pPr>
              <w:pStyle w:val="TableParagraph"/>
              <w:spacing w:before="19"/>
              <w:ind w:right="-15"/>
              <w:jc w:val="right"/>
            </w:pPr>
            <w:r>
              <w:t>0.00</w:t>
            </w:r>
          </w:p>
        </w:tc>
        <w:tc>
          <w:tcPr>
            <w:tcW w:w="1361" w:type="dxa"/>
          </w:tcPr>
          <w:p w:rsidR="0099277D" w:rsidRDefault="00154B54">
            <w:pPr>
              <w:pStyle w:val="TableParagraph"/>
              <w:spacing w:before="19"/>
              <w:ind w:right="-15"/>
              <w:jc w:val="right"/>
            </w:pPr>
            <w:r>
              <w:t>0.00</w:t>
            </w:r>
          </w:p>
        </w:tc>
        <w:tc>
          <w:tcPr>
            <w:tcW w:w="1360" w:type="dxa"/>
          </w:tcPr>
          <w:p w:rsidR="0099277D" w:rsidRDefault="00154B54">
            <w:pPr>
              <w:pStyle w:val="TableParagraph"/>
              <w:spacing w:before="19"/>
              <w:ind w:right="-15"/>
              <w:jc w:val="right"/>
            </w:pPr>
            <w:r>
              <w:t>0.00</w:t>
            </w:r>
          </w:p>
        </w:tc>
        <w:tc>
          <w:tcPr>
            <w:tcW w:w="1360" w:type="dxa"/>
          </w:tcPr>
          <w:p w:rsidR="0099277D" w:rsidRDefault="00154B54">
            <w:pPr>
              <w:pStyle w:val="TableParagraph"/>
              <w:spacing w:before="19"/>
              <w:ind w:right="-15"/>
              <w:jc w:val="right"/>
            </w:pPr>
            <w:r>
              <w:t>0.00</w:t>
            </w:r>
          </w:p>
        </w:tc>
        <w:tc>
          <w:tcPr>
            <w:tcW w:w="1365" w:type="dxa"/>
          </w:tcPr>
          <w:p w:rsidR="0099277D" w:rsidRDefault="00154B54">
            <w:pPr>
              <w:pStyle w:val="TableParagraph"/>
              <w:spacing w:before="19"/>
              <w:ind w:right="-15"/>
              <w:jc w:val="right"/>
            </w:pPr>
            <w:r>
              <w:t>0.00</w:t>
            </w:r>
          </w:p>
        </w:tc>
      </w:tr>
      <w:tr w:rsidR="0099277D">
        <w:trPr>
          <w:trHeight w:val="330"/>
        </w:trPr>
        <w:tc>
          <w:tcPr>
            <w:tcW w:w="936" w:type="dxa"/>
            <w:gridSpan w:val="3"/>
          </w:tcPr>
          <w:p w:rsidR="0099277D" w:rsidRDefault="00154B54">
            <w:pPr>
              <w:pStyle w:val="TableParagraph"/>
              <w:spacing w:before="20"/>
              <w:ind w:left="14"/>
            </w:pPr>
            <w:r>
              <w:t>20601</w:t>
            </w:r>
          </w:p>
        </w:tc>
        <w:tc>
          <w:tcPr>
            <w:tcW w:w="3518" w:type="dxa"/>
          </w:tcPr>
          <w:p w:rsidR="0099277D" w:rsidRDefault="00154B54">
            <w:pPr>
              <w:pStyle w:val="TableParagraph"/>
              <w:spacing w:before="20"/>
              <w:ind w:left="14"/>
            </w:pPr>
            <w:r>
              <w:t>科学技术管理事务</w:t>
            </w:r>
          </w:p>
        </w:tc>
        <w:tc>
          <w:tcPr>
            <w:tcW w:w="1360" w:type="dxa"/>
          </w:tcPr>
          <w:p w:rsidR="0099277D" w:rsidRDefault="00154B54">
            <w:pPr>
              <w:pStyle w:val="TableParagraph"/>
              <w:spacing w:before="20"/>
              <w:ind w:right="-15"/>
              <w:jc w:val="right"/>
            </w:pPr>
            <w:r>
              <w:t>51.77</w:t>
            </w:r>
          </w:p>
        </w:tc>
        <w:tc>
          <w:tcPr>
            <w:tcW w:w="1360" w:type="dxa"/>
          </w:tcPr>
          <w:p w:rsidR="0099277D" w:rsidRDefault="00154B54">
            <w:pPr>
              <w:pStyle w:val="TableParagraph"/>
              <w:spacing w:before="20"/>
              <w:ind w:right="-15"/>
              <w:jc w:val="right"/>
            </w:pPr>
            <w:r>
              <w:t>51.77</w:t>
            </w:r>
          </w:p>
        </w:tc>
        <w:tc>
          <w:tcPr>
            <w:tcW w:w="1360" w:type="dxa"/>
          </w:tcPr>
          <w:p w:rsidR="0099277D" w:rsidRDefault="00154B54">
            <w:pPr>
              <w:pStyle w:val="TableParagraph"/>
              <w:spacing w:before="20"/>
              <w:ind w:right="-15"/>
              <w:jc w:val="right"/>
            </w:pPr>
            <w:r>
              <w:t>0.00</w:t>
            </w:r>
          </w:p>
        </w:tc>
        <w:tc>
          <w:tcPr>
            <w:tcW w:w="1361"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5" w:type="dxa"/>
          </w:tcPr>
          <w:p w:rsidR="0099277D" w:rsidRDefault="00154B54">
            <w:pPr>
              <w:pStyle w:val="TableParagraph"/>
              <w:spacing w:before="20"/>
              <w:ind w:right="-15"/>
              <w:jc w:val="right"/>
            </w:pPr>
            <w:r>
              <w:t>0.00</w:t>
            </w:r>
          </w:p>
        </w:tc>
      </w:tr>
      <w:tr w:rsidR="0099277D">
        <w:trPr>
          <w:trHeight w:val="333"/>
        </w:trPr>
        <w:tc>
          <w:tcPr>
            <w:tcW w:w="936" w:type="dxa"/>
            <w:gridSpan w:val="3"/>
          </w:tcPr>
          <w:p w:rsidR="0099277D" w:rsidRDefault="00154B54">
            <w:pPr>
              <w:pStyle w:val="TableParagraph"/>
              <w:spacing w:before="20"/>
              <w:ind w:left="14"/>
            </w:pPr>
            <w:r>
              <w:t>2060101</w:t>
            </w:r>
          </w:p>
        </w:tc>
        <w:tc>
          <w:tcPr>
            <w:tcW w:w="3518" w:type="dxa"/>
          </w:tcPr>
          <w:p w:rsidR="0099277D" w:rsidRDefault="00154B54">
            <w:pPr>
              <w:pStyle w:val="TableParagraph"/>
              <w:spacing w:before="20"/>
              <w:ind w:left="14"/>
            </w:pPr>
            <w:r>
              <w:t>行政运行</w:t>
            </w:r>
          </w:p>
        </w:tc>
        <w:tc>
          <w:tcPr>
            <w:tcW w:w="1360" w:type="dxa"/>
          </w:tcPr>
          <w:p w:rsidR="0099277D" w:rsidRDefault="00154B54">
            <w:pPr>
              <w:pStyle w:val="TableParagraph"/>
              <w:spacing w:before="20"/>
              <w:ind w:right="-15"/>
              <w:jc w:val="right"/>
            </w:pPr>
            <w:r>
              <w:t>51.77</w:t>
            </w:r>
          </w:p>
        </w:tc>
        <w:tc>
          <w:tcPr>
            <w:tcW w:w="1360" w:type="dxa"/>
          </w:tcPr>
          <w:p w:rsidR="0099277D" w:rsidRDefault="00154B54">
            <w:pPr>
              <w:pStyle w:val="TableParagraph"/>
              <w:spacing w:before="20"/>
              <w:ind w:right="-15"/>
              <w:jc w:val="right"/>
            </w:pPr>
            <w:r>
              <w:t>51.77</w:t>
            </w:r>
          </w:p>
        </w:tc>
        <w:tc>
          <w:tcPr>
            <w:tcW w:w="1360" w:type="dxa"/>
          </w:tcPr>
          <w:p w:rsidR="0099277D" w:rsidRDefault="00154B54">
            <w:pPr>
              <w:pStyle w:val="TableParagraph"/>
              <w:spacing w:before="20"/>
              <w:ind w:right="-15"/>
              <w:jc w:val="right"/>
            </w:pPr>
            <w:r>
              <w:t>0.00</w:t>
            </w:r>
          </w:p>
        </w:tc>
        <w:tc>
          <w:tcPr>
            <w:tcW w:w="1361"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5" w:type="dxa"/>
          </w:tcPr>
          <w:p w:rsidR="0099277D" w:rsidRDefault="00154B54">
            <w:pPr>
              <w:pStyle w:val="TableParagraph"/>
              <w:spacing w:before="20"/>
              <w:ind w:right="-15"/>
              <w:jc w:val="right"/>
            </w:pPr>
            <w:r>
              <w:t>0.00</w:t>
            </w:r>
          </w:p>
        </w:tc>
      </w:tr>
      <w:tr w:rsidR="0099277D">
        <w:trPr>
          <w:trHeight w:val="330"/>
        </w:trPr>
        <w:tc>
          <w:tcPr>
            <w:tcW w:w="936" w:type="dxa"/>
            <w:gridSpan w:val="3"/>
          </w:tcPr>
          <w:p w:rsidR="0099277D" w:rsidRDefault="00154B54">
            <w:pPr>
              <w:pStyle w:val="TableParagraph"/>
              <w:spacing w:before="19"/>
              <w:ind w:left="14"/>
            </w:pPr>
            <w:r>
              <w:t>20607</w:t>
            </w:r>
          </w:p>
        </w:tc>
        <w:tc>
          <w:tcPr>
            <w:tcW w:w="3518" w:type="dxa"/>
          </w:tcPr>
          <w:p w:rsidR="0099277D" w:rsidRDefault="00154B54">
            <w:pPr>
              <w:pStyle w:val="TableParagraph"/>
              <w:spacing w:before="19"/>
              <w:ind w:left="14"/>
            </w:pPr>
            <w:r>
              <w:t>科学技术普及</w:t>
            </w:r>
          </w:p>
        </w:tc>
        <w:tc>
          <w:tcPr>
            <w:tcW w:w="1360" w:type="dxa"/>
          </w:tcPr>
          <w:p w:rsidR="0099277D" w:rsidRDefault="00154B54">
            <w:pPr>
              <w:pStyle w:val="TableParagraph"/>
              <w:spacing w:before="19"/>
              <w:ind w:right="58"/>
              <w:jc w:val="right"/>
            </w:pPr>
            <w:r>
              <w:t>55.06</w:t>
            </w:r>
          </w:p>
        </w:tc>
        <w:tc>
          <w:tcPr>
            <w:tcW w:w="1360" w:type="dxa"/>
          </w:tcPr>
          <w:p w:rsidR="0099277D" w:rsidRDefault="00154B54">
            <w:pPr>
              <w:pStyle w:val="TableParagraph"/>
              <w:spacing w:before="19"/>
              <w:ind w:right="57"/>
              <w:jc w:val="right"/>
            </w:pPr>
            <w:r>
              <w:t>55.06</w:t>
            </w:r>
          </w:p>
        </w:tc>
        <w:tc>
          <w:tcPr>
            <w:tcW w:w="1360" w:type="dxa"/>
          </w:tcPr>
          <w:p w:rsidR="0099277D" w:rsidRDefault="00154B54">
            <w:pPr>
              <w:pStyle w:val="TableParagraph"/>
              <w:spacing w:before="19"/>
              <w:ind w:right="-15"/>
              <w:jc w:val="right"/>
            </w:pPr>
            <w:r>
              <w:t>0.00</w:t>
            </w:r>
          </w:p>
        </w:tc>
        <w:tc>
          <w:tcPr>
            <w:tcW w:w="1361" w:type="dxa"/>
          </w:tcPr>
          <w:p w:rsidR="0099277D" w:rsidRDefault="00154B54">
            <w:pPr>
              <w:pStyle w:val="TableParagraph"/>
              <w:spacing w:before="19"/>
              <w:ind w:right="-15"/>
              <w:jc w:val="right"/>
            </w:pPr>
            <w:r>
              <w:t>0.00</w:t>
            </w:r>
          </w:p>
        </w:tc>
        <w:tc>
          <w:tcPr>
            <w:tcW w:w="1360" w:type="dxa"/>
          </w:tcPr>
          <w:p w:rsidR="0099277D" w:rsidRDefault="00154B54">
            <w:pPr>
              <w:pStyle w:val="TableParagraph"/>
              <w:spacing w:before="19"/>
              <w:ind w:right="-15"/>
              <w:jc w:val="right"/>
            </w:pPr>
            <w:r>
              <w:t>0.00</w:t>
            </w:r>
          </w:p>
        </w:tc>
        <w:tc>
          <w:tcPr>
            <w:tcW w:w="1360" w:type="dxa"/>
          </w:tcPr>
          <w:p w:rsidR="0099277D" w:rsidRDefault="00154B54">
            <w:pPr>
              <w:pStyle w:val="TableParagraph"/>
              <w:spacing w:before="19"/>
              <w:ind w:right="-15"/>
              <w:jc w:val="right"/>
            </w:pPr>
            <w:r>
              <w:t>0.00</w:t>
            </w:r>
          </w:p>
        </w:tc>
        <w:tc>
          <w:tcPr>
            <w:tcW w:w="1365" w:type="dxa"/>
          </w:tcPr>
          <w:p w:rsidR="0099277D" w:rsidRDefault="00154B54">
            <w:pPr>
              <w:pStyle w:val="TableParagraph"/>
              <w:spacing w:before="19"/>
              <w:ind w:right="-15"/>
              <w:jc w:val="right"/>
            </w:pPr>
            <w:r>
              <w:t>0.00</w:t>
            </w:r>
          </w:p>
        </w:tc>
      </w:tr>
      <w:tr w:rsidR="0099277D">
        <w:trPr>
          <w:trHeight w:val="333"/>
        </w:trPr>
        <w:tc>
          <w:tcPr>
            <w:tcW w:w="936" w:type="dxa"/>
            <w:gridSpan w:val="3"/>
          </w:tcPr>
          <w:p w:rsidR="0099277D" w:rsidRDefault="00154B54">
            <w:pPr>
              <w:pStyle w:val="TableParagraph"/>
              <w:spacing w:before="20"/>
              <w:ind w:left="14"/>
            </w:pPr>
            <w:r>
              <w:t>2060702</w:t>
            </w:r>
          </w:p>
        </w:tc>
        <w:tc>
          <w:tcPr>
            <w:tcW w:w="3518" w:type="dxa"/>
          </w:tcPr>
          <w:p w:rsidR="0099277D" w:rsidRDefault="00154B54">
            <w:pPr>
              <w:pStyle w:val="TableParagraph"/>
              <w:spacing w:before="20"/>
              <w:ind w:left="14"/>
            </w:pPr>
            <w:r>
              <w:t>科普活动</w:t>
            </w:r>
          </w:p>
        </w:tc>
        <w:tc>
          <w:tcPr>
            <w:tcW w:w="1360" w:type="dxa"/>
          </w:tcPr>
          <w:p w:rsidR="0099277D" w:rsidRDefault="00154B54">
            <w:pPr>
              <w:pStyle w:val="TableParagraph"/>
              <w:spacing w:before="20"/>
              <w:ind w:right="-15"/>
              <w:jc w:val="right"/>
            </w:pPr>
            <w:r>
              <w:t>55.06</w:t>
            </w:r>
          </w:p>
        </w:tc>
        <w:tc>
          <w:tcPr>
            <w:tcW w:w="1360" w:type="dxa"/>
          </w:tcPr>
          <w:p w:rsidR="0099277D" w:rsidRDefault="00154B54">
            <w:pPr>
              <w:pStyle w:val="TableParagraph"/>
              <w:spacing w:before="20"/>
              <w:ind w:right="-15"/>
              <w:jc w:val="right"/>
            </w:pPr>
            <w:r>
              <w:t>55.06</w:t>
            </w:r>
          </w:p>
        </w:tc>
        <w:tc>
          <w:tcPr>
            <w:tcW w:w="1360" w:type="dxa"/>
          </w:tcPr>
          <w:p w:rsidR="0099277D" w:rsidRDefault="00154B54">
            <w:pPr>
              <w:pStyle w:val="TableParagraph"/>
              <w:spacing w:before="20"/>
              <w:ind w:right="-15"/>
              <w:jc w:val="right"/>
            </w:pPr>
            <w:r>
              <w:t>0.00</w:t>
            </w:r>
          </w:p>
        </w:tc>
        <w:tc>
          <w:tcPr>
            <w:tcW w:w="1361"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5" w:type="dxa"/>
          </w:tcPr>
          <w:p w:rsidR="0099277D" w:rsidRDefault="00154B54">
            <w:pPr>
              <w:pStyle w:val="TableParagraph"/>
              <w:spacing w:before="20"/>
              <w:ind w:right="-15"/>
              <w:jc w:val="right"/>
            </w:pPr>
            <w:r>
              <w:t>0.00</w:t>
            </w:r>
          </w:p>
        </w:tc>
      </w:tr>
      <w:tr w:rsidR="0099277D">
        <w:trPr>
          <w:trHeight w:val="330"/>
        </w:trPr>
        <w:tc>
          <w:tcPr>
            <w:tcW w:w="936" w:type="dxa"/>
            <w:gridSpan w:val="3"/>
          </w:tcPr>
          <w:p w:rsidR="0099277D" w:rsidRDefault="00154B54">
            <w:pPr>
              <w:pStyle w:val="TableParagraph"/>
              <w:spacing w:before="20"/>
              <w:ind w:left="14"/>
            </w:pPr>
            <w:r>
              <w:t>208</w:t>
            </w:r>
          </w:p>
        </w:tc>
        <w:tc>
          <w:tcPr>
            <w:tcW w:w="3518" w:type="dxa"/>
          </w:tcPr>
          <w:p w:rsidR="0099277D" w:rsidRDefault="00154B54">
            <w:pPr>
              <w:pStyle w:val="TableParagraph"/>
              <w:spacing w:before="20"/>
              <w:ind w:left="14"/>
            </w:pPr>
            <w:r>
              <w:t>社会保障和就业支出</w:t>
            </w:r>
          </w:p>
        </w:tc>
        <w:tc>
          <w:tcPr>
            <w:tcW w:w="1360" w:type="dxa"/>
          </w:tcPr>
          <w:p w:rsidR="0099277D" w:rsidRDefault="00154B54">
            <w:pPr>
              <w:pStyle w:val="TableParagraph"/>
              <w:spacing w:before="20"/>
              <w:ind w:right="-15"/>
              <w:jc w:val="right"/>
            </w:pPr>
            <w:r>
              <w:t>17.36</w:t>
            </w:r>
          </w:p>
        </w:tc>
        <w:tc>
          <w:tcPr>
            <w:tcW w:w="1360" w:type="dxa"/>
          </w:tcPr>
          <w:p w:rsidR="0099277D" w:rsidRDefault="00154B54">
            <w:pPr>
              <w:pStyle w:val="TableParagraph"/>
              <w:spacing w:before="20"/>
              <w:ind w:right="-15"/>
              <w:jc w:val="right"/>
            </w:pPr>
            <w:r>
              <w:t>17.36</w:t>
            </w:r>
          </w:p>
        </w:tc>
        <w:tc>
          <w:tcPr>
            <w:tcW w:w="1360" w:type="dxa"/>
          </w:tcPr>
          <w:p w:rsidR="0099277D" w:rsidRDefault="00154B54">
            <w:pPr>
              <w:pStyle w:val="TableParagraph"/>
              <w:spacing w:before="20"/>
              <w:ind w:right="-15"/>
              <w:jc w:val="right"/>
            </w:pPr>
            <w:r>
              <w:t>0.00</w:t>
            </w:r>
          </w:p>
        </w:tc>
        <w:tc>
          <w:tcPr>
            <w:tcW w:w="1361"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5" w:type="dxa"/>
          </w:tcPr>
          <w:p w:rsidR="0099277D" w:rsidRDefault="00154B54">
            <w:pPr>
              <w:pStyle w:val="TableParagraph"/>
              <w:spacing w:before="20"/>
              <w:ind w:right="-15"/>
              <w:jc w:val="right"/>
            </w:pPr>
            <w:r>
              <w:t>0.00</w:t>
            </w:r>
          </w:p>
        </w:tc>
      </w:tr>
      <w:tr w:rsidR="0099277D">
        <w:trPr>
          <w:trHeight w:val="333"/>
        </w:trPr>
        <w:tc>
          <w:tcPr>
            <w:tcW w:w="936" w:type="dxa"/>
            <w:gridSpan w:val="3"/>
          </w:tcPr>
          <w:p w:rsidR="0099277D" w:rsidRDefault="00154B54">
            <w:pPr>
              <w:pStyle w:val="TableParagraph"/>
              <w:spacing w:before="19"/>
              <w:ind w:left="14"/>
            </w:pPr>
            <w:r>
              <w:t>20805</w:t>
            </w:r>
          </w:p>
        </w:tc>
        <w:tc>
          <w:tcPr>
            <w:tcW w:w="3518" w:type="dxa"/>
          </w:tcPr>
          <w:p w:rsidR="0099277D" w:rsidRDefault="00154B54">
            <w:pPr>
              <w:pStyle w:val="TableParagraph"/>
              <w:spacing w:before="19"/>
              <w:ind w:left="14"/>
            </w:pPr>
            <w:r>
              <w:t>行政事业单位离退休</w:t>
            </w:r>
          </w:p>
        </w:tc>
        <w:tc>
          <w:tcPr>
            <w:tcW w:w="1360" w:type="dxa"/>
          </w:tcPr>
          <w:p w:rsidR="0099277D" w:rsidRDefault="00154B54">
            <w:pPr>
              <w:pStyle w:val="TableParagraph"/>
              <w:spacing w:before="19"/>
              <w:ind w:right="-15"/>
              <w:jc w:val="right"/>
            </w:pPr>
            <w:r>
              <w:t>17.36</w:t>
            </w:r>
          </w:p>
        </w:tc>
        <w:tc>
          <w:tcPr>
            <w:tcW w:w="1360" w:type="dxa"/>
          </w:tcPr>
          <w:p w:rsidR="0099277D" w:rsidRDefault="00154B54">
            <w:pPr>
              <w:pStyle w:val="TableParagraph"/>
              <w:spacing w:before="19"/>
              <w:ind w:right="-15"/>
              <w:jc w:val="right"/>
            </w:pPr>
            <w:r>
              <w:t>17.36</w:t>
            </w:r>
          </w:p>
        </w:tc>
        <w:tc>
          <w:tcPr>
            <w:tcW w:w="1360" w:type="dxa"/>
          </w:tcPr>
          <w:p w:rsidR="0099277D" w:rsidRDefault="00154B54">
            <w:pPr>
              <w:pStyle w:val="TableParagraph"/>
              <w:spacing w:before="19"/>
              <w:ind w:right="-15"/>
              <w:jc w:val="right"/>
            </w:pPr>
            <w:r>
              <w:t>0.00</w:t>
            </w:r>
          </w:p>
        </w:tc>
        <w:tc>
          <w:tcPr>
            <w:tcW w:w="1361" w:type="dxa"/>
          </w:tcPr>
          <w:p w:rsidR="0099277D" w:rsidRDefault="00154B54">
            <w:pPr>
              <w:pStyle w:val="TableParagraph"/>
              <w:spacing w:before="19"/>
              <w:ind w:right="-15"/>
              <w:jc w:val="right"/>
            </w:pPr>
            <w:r>
              <w:t>0.00</w:t>
            </w:r>
          </w:p>
        </w:tc>
        <w:tc>
          <w:tcPr>
            <w:tcW w:w="1360" w:type="dxa"/>
          </w:tcPr>
          <w:p w:rsidR="0099277D" w:rsidRDefault="00154B54">
            <w:pPr>
              <w:pStyle w:val="TableParagraph"/>
              <w:spacing w:before="19"/>
              <w:ind w:right="-15"/>
              <w:jc w:val="right"/>
            </w:pPr>
            <w:r>
              <w:t>0.00</w:t>
            </w:r>
          </w:p>
        </w:tc>
        <w:tc>
          <w:tcPr>
            <w:tcW w:w="1360" w:type="dxa"/>
          </w:tcPr>
          <w:p w:rsidR="0099277D" w:rsidRDefault="00154B54">
            <w:pPr>
              <w:pStyle w:val="TableParagraph"/>
              <w:spacing w:before="19"/>
              <w:ind w:right="-15"/>
              <w:jc w:val="right"/>
            </w:pPr>
            <w:r>
              <w:t>0.00</w:t>
            </w:r>
          </w:p>
        </w:tc>
        <w:tc>
          <w:tcPr>
            <w:tcW w:w="1365" w:type="dxa"/>
          </w:tcPr>
          <w:p w:rsidR="0099277D" w:rsidRDefault="00154B54">
            <w:pPr>
              <w:pStyle w:val="TableParagraph"/>
              <w:spacing w:before="19"/>
              <w:ind w:right="-15"/>
              <w:jc w:val="right"/>
            </w:pPr>
            <w:r>
              <w:t>0.00</w:t>
            </w:r>
          </w:p>
        </w:tc>
      </w:tr>
      <w:tr w:rsidR="0099277D">
        <w:trPr>
          <w:trHeight w:val="330"/>
        </w:trPr>
        <w:tc>
          <w:tcPr>
            <w:tcW w:w="936" w:type="dxa"/>
            <w:gridSpan w:val="3"/>
          </w:tcPr>
          <w:p w:rsidR="0099277D" w:rsidRDefault="00154B54">
            <w:pPr>
              <w:pStyle w:val="TableParagraph"/>
              <w:spacing w:before="19"/>
              <w:ind w:left="14"/>
            </w:pPr>
            <w:r>
              <w:t>2080501</w:t>
            </w:r>
          </w:p>
        </w:tc>
        <w:tc>
          <w:tcPr>
            <w:tcW w:w="3518" w:type="dxa"/>
          </w:tcPr>
          <w:p w:rsidR="0099277D" w:rsidRDefault="00154B54">
            <w:pPr>
              <w:pStyle w:val="TableParagraph"/>
              <w:spacing w:before="19"/>
              <w:ind w:left="14"/>
            </w:pPr>
            <w:r>
              <w:rPr>
                <w:spacing w:val="-1"/>
              </w:rPr>
              <w:t>归口管理的行政单位离退休</w:t>
            </w:r>
          </w:p>
        </w:tc>
        <w:tc>
          <w:tcPr>
            <w:tcW w:w="1360" w:type="dxa"/>
          </w:tcPr>
          <w:p w:rsidR="0099277D" w:rsidRDefault="00154B54">
            <w:pPr>
              <w:pStyle w:val="TableParagraph"/>
              <w:spacing w:before="19"/>
              <w:ind w:right="-15"/>
              <w:jc w:val="right"/>
            </w:pPr>
            <w:r>
              <w:t>11.09</w:t>
            </w:r>
          </w:p>
        </w:tc>
        <w:tc>
          <w:tcPr>
            <w:tcW w:w="1360" w:type="dxa"/>
          </w:tcPr>
          <w:p w:rsidR="0099277D" w:rsidRDefault="00154B54">
            <w:pPr>
              <w:pStyle w:val="TableParagraph"/>
              <w:spacing w:before="19"/>
              <w:ind w:right="-15"/>
              <w:jc w:val="right"/>
            </w:pPr>
            <w:r>
              <w:t>11.09</w:t>
            </w:r>
          </w:p>
        </w:tc>
        <w:tc>
          <w:tcPr>
            <w:tcW w:w="1360" w:type="dxa"/>
          </w:tcPr>
          <w:p w:rsidR="0099277D" w:rsidRDefault="00154B54">
            <w:pPr>
              <w:pStyle w:val="TableParagraph"/>
              <w:spacing w:before="19"/>
              <w:ind w:right="-15"/>
              <w:jc w:val="right"/>
            </w:pPr>
            <w:r>
              <w:t>0.00</w:t>
            </w:r>
          </w:p>
        </w:tc>
        <w:tc>
          <w:tcPr>
            <w:tcW w:w="1361" w:type="dxa"/>
          </w:tcPr>
          <w:p w:rsidR="0099277D" w:rsidRDefault="00154B54">
            <w:pPr>
              <w:pStyle w:val="TableParagraph"/>
              <w:spacing w:before="19"/>
              <w:ind w:right="-15"/>
              <w:jc w:val="right"/>
            </w:pPr>
            <w:r>
              <w:t>0.00</w:t>
            </w:r>
          </w:p>
        </w:tc>
        <w:tc>
          <w:tcPr>
            <w:tcW w:w="1360" w:type="dxa"/>
          </w:tcPr>
          <w:p w:rsidR="0099277D" w:rsidRDefault="00154B54">
            <w:pPr>
              <w:pStyle w:val="TableParagraph"/>
              <w:spacing w:before="19"/>
              <w:ind w:right="-15"/>
              <w:jc w:val="right"/>
            </w:pPr>
            <w:r>
              <w:t>0.00</w:t>
            </w:r>
          </w:p>
        </w:tc>
        <w:tc>
          <w:tcPr>
            <w:tcW w:w="1360" w:type="dxa"/>
          </w:tcPr>
          <w:p w:rsidR="0099277D" w:rsidRDefault="00154B54">
            <w:pPr>
              <w:pStyle w:val="TableParagraph"/>
              <w:spacing w:before="19"/>
              <w:ind w:right="-15"/>
              <w:jc w:val="right"/>
            </w:pPr>
            <w:r>
              <w:t>0.00</w:t>
            </w:r>
          </w:p>
        </w:tc>
        <w:tc>
          <w:tcPr>
            <w:tcW w:w="1365" w:type="dxa"/>
          </w:tcPr>
          <w:p w:rsidR="0099277D" w:rsidRDefault="00154B54">
            <w:pPr>
              <w:pStyle w:val="TableParagraph"/>
              <w:spacing w:before="19"/>
              <w:ind w:right="-15"/>
              <w:jc w:val="right"/>
            </w:pPr>
            <w:r>
              <w:t>0.00</w:t>
            </w:r>
          </w:p>
        </w:tc>
      </w:tr>
      <w:tr w:rsidR="0099277D">
        <w:trPr>
          <w:trHeight w:val="645"/>
        </w:trPr>
        <w:tc>
          <w:tcPr>
            <w:tcW w:w="936" w:type="dxa"/>
            <w:gridSpan w:val="3"/>
          </w:tcPr>
          <w:p w:rsidR="0099277D" w:rsidRDefault="00154B54">
            <w:pPr>
              <w:pStyle w:val="TableParagraph"/>
              <w:spacing w:before="176"/>
              <w:ind w:left="14"/>
            </w:pPr>
            <w:r>
              <w:t>2080505</w:t>
            </w:r>
          </w:p>
        </w:tc>
        <w:tc>
          <w:tcPr>
            <w:tcW w:w="3518" w:type="dxa"/>
          </w:tcPr>
          <w:p w:rsidR="0099277D" w:rsidRDefault="00154B54">
            <w:pPr>
              <w:pStyle w:val="TableParagraph"/>
              <w:spacing w:before="19"/>
              <w:ind w:left="14"/>
            </w:pPr>
            <w:r>
              <w:t>机关事业单位基本养老保险缴费支</w:t>
            </w:r>
          </w:p>
          <w:p w:rsidR="0099277D" w:rsidRDefault="00154B54">
            <w:pPr>
              <w:pStyle w:val="TableParagraph"/>
              <w:spacing w:before="31"/>
              <w:ind w:left="14"/>
            </w:pPr>
            <w:r>
              <w:t>出</w:t>
            </w:r>
          </w:p>
        </w:tc>
        <w:tc>
          <w:tcPr>
            <w:tcW w:w="1360" w:type="dxa"/>
          </w:tcPr>
          <w:p w:rsidR="0099277D" w:rsidRDefault="00154B54">
            <w:pPr>
              <w:pStyle w:val="TableParagraph"/>
              <w:spacing w:before="176"/>
              <w:ind w:right="-15"/>
              <w:jc w:val="right"/>
            </w:pPr>
            <w:r>
              <w:t>5.46</w:t>
            </w:r>
          </w:p>
        </w:tc>
        <w:tc>
          <w:tcPr>
            <w:tcW w:w="1360" w:type="dxa"/>
          </w:tcPr>
          <w:p w:rsidR="0099277D" w:rsidRDefault="00154B54">
            <w:pPr>
              <w:pStyle w:val="TableParagraph"/>
              <w:spacing w:before="176"/>
              <w:ind w:right="-15"/>
              <w:jc w:val="right"/>
            </w:pPr>
            <w:r>
              <w:t>5.46</w:t>
            </w:r>
          </w:p>
        </w:tc>
        <w:tc>
          <w:tcPr>
            <w:tcW w:w="1360" w:type="dxa"/>
          </w:tcPr>
          <w:p w:rsidR="0099277D" w:rsidRDefault="0099277D">
            <w:pPr>
              <w:pStyle w:val="TableParagraph"/>
              <w:rPr>
                <w:rFonts w:ascii="Times New Roman"/>
              </w:rPr>
            </w:pPr>
          </w:p>
        </w:tc>
        <w:tc>
          <w:tcPr>
            <w:tcW w:w="1361" w:type="dxa"/>
          </w:tcPr>
          <w:p w:rsidR="0099277D" w:rsidRDefault="0099277D">
            <w:pPr>
              <w:pStyle w:val="TableParagraph"/>
              <w:rPr>
                <w:rFonts w:ascii="Times New Roman"/>
              </w:rPr>
            </w:pPr>
          </w:p>
        </w:tc>
        <w:tc>
          <w:tcPr>
            <w:tcW w:w="1360" w:type="dxa"/>
          </w:tcPr>
          <w:p w:rsidR="0099277D" w:rsidRDefault="0099277D">
            <w:pPr>
              <w:pStyle w:val="TableParagraph"/>
              <w:rPr>
                <w:rFonts w:ascii="Times New Roman"/>
              </w:rPr>
            </w:pPr>
          </w:p>
        </w:tc>
        <w:tc>
          <w:tcPr>
            <w:tcW w:w="1360" w:type="dxa"/>
          </w:tcPr>
          <w:p w:rsidR="0099277D" w:rsidRDefault="0099277D">
            <w:pPr>
              <w:pStyle w:val="TableParagraph"/>
              <w:rPr>
                <w:rFonts w:ascii="Times New Roman"/>
              </w:rPr>
            </w:pPr>
          </w:p>
        </w:tc>
        <w:tc>
          <w:tcPr>
            <w:tcW w:w="1365" w:type="dxa"/>
          </w:tcPr>
          <w:p w:rsidR="0099277D" w:rsidRDefault="0099277D">
            <w:pPr>
              <w:pStyle w:val="TableParagraph"/>
              <w:rPr>
                <w:rFonts w:ascii="Times New Roman"/>
              </w:rPr>
            </w:pPr>
          </w:p>
        </w:tc>
      </w:tr>
      <w:tr w:rsidR="0099277D">
        <w:trPr>
          <w:trHeight w:val="330"/>
        </w:trPr>
        <w:tc>
          <w:tcPr>
            <w:tcW w:w="936" w:type="dxa"/>
            <w:gridSpan w:val="3"/>
          </w:tcPr>
          <w:p w:rsidR="0099277D" w:rsidRDefault="00154B54">
            <w:pPr>
              <w:pStyle w:val="TableParagraph"/>
              <w:spacing w:before="20"/>
              <w:ind w:left="14"/>
            </w:pPr>
            <w:r>
              <w:t>210</w:t>
            </w:r>
          </w:p>
        </w:tc>
        <w:tc>
          <w:tcPr>
            <w:tcW w:w="3518" w:type="dxa"/>
          </w:tcPr>
          <w:p w:rsidR="0099277D" w:rsidRDefault="00154B54">
            <w:pPr>
              <w:pStyle w:val="TableParagraph"/>
              <w:spacing w:before="20"/>
              <w:ind w:left="14"/>
            </w:pPr>
            <w:r>
              <w:rPr>
                <w:spacing w:val="-1"/>
              </w:rPr>
              <w:t>医疗卫生与计划生育支出</w:t>
            </w:r>
          </w:p>
        </w:tc>
        <w:tc>
          <w:tcPr>
            <w:tcW w:w="1360" w:type="dxa"/>
          </w:tcPr>
          <w:p w:rsidR="0099277D" w:rsidRDefault="00154B54">
            <w:pPr>
              <w:pStyle w:val="TableParagraph"/>
              <w:spacing w:before="20"/>
              <w:ind w:right="-15"/>
              <w:jc w:val="right"/>
            </w:pPr>
            <w:r>
              <w:t>2.63</w:t>
            </w:r>
          </w:p>
        </w:tc>
        <w:tc>
          <w:tcPr>
            <w:tcW w:w="1360" w:type="dxa"/>
          </w:tcPr>
          <w:p w:rsidR="0099277D" w:rsidRDefault="00154B54">
            <w:pPr>
              <w:pStyle w:val="TableParagraph"/>
              <w:spacing w:before="20"/>
              <w:ind w:right="-15"/>
              <w:jc w:val="right"/>
            </w:pPr>
            <w:r>
              <w:t>2.63</w:t>
            </w:r>
          </w:p>
        </w:tc>
        <w:tc>
          <w:tcPr>
            <w:tcW w:w="1360" w:type="dxa"/>
          </w:tcPr>
          <w:p w:rsidR="0099277D" w:rsidRDefault="00154B54">
            <w:pPr>
              <w:pStyle w:val="TableParagraph"/>
              <w:spacing w:before="20"/>
              <w:ind w:right="-15"/>
              <w:jc w:val="right"/>
            </w:pPr>
            <w:r>
              <w:t>0.00</w:t>
            </w:r>
          </w:p>
        </w:tc>
        <w:tc>
          <w:tcPr>
            <w:tcW w:w="1361"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5" w:type="dxa"/>
          </w:tcPr>
          <w:p w:rsidR="0099277D" w:rsidRDefault="00154B54">
            <w:pPr>
              <w:pStyle w:val="TableParagraph"/>
              <w:spacing w:before="20"/>
              <w:ind w:right="-15"/>
              <w:jc w:val="right"/>
            </w:pPr>
            <w:r>
              <w:t>0.00</w:t>
            </w:r>
          </w:p>
        </w:tc>
      </w:tr>
      <w:tr w:rsidR="0099277D">
        <w:trPr>
          <w:trHeight w:val="333"/>
        </w:trPr>
        <w:tc>
          <w:tcPr>
            <w:tcW w:w="936" w:type="dxa"/>
            <w:gridSpan w:val="3"/>
          </w:tcPr>
          <w:p w:rsidR="0099277D" w:rsidRDefault="00154B54">
            <w:pPr>
              <w:pStyle w:val="TableParagraph"/>
              <w:spacing w:before="20"/>
              <w:ind w:left="14"/>
            </w:pPr>
            <w:r>
              <w:t>21011</w:t>
            </w:r>
          </w:p>
        </w:tc>
        <w:tc>
          <w:tcPr>
            <w:tcW w:w="3518" w:type="dxa"/>
          </w:tcPr>
          <w:p w:rsidR="0099277D" w:rsidRDefault="00154B54">
            <w:pPr>
              <w:pStyle w:val="TableParagraph"/>
              <w:spacing w:before="20"/>
              <w:ind w:left="14"/>
            </w:pPr>
            <w:r>
              <w:t>行政事业单位医疗</w:t>
            </w:r>
          </w:p>
        </w:tc>
        <w:tc>
          <w:tcPr>
            <w:tcW w:w="1360" w:type="dxa"/>
          </w:tcPr>
          <w:p w:rsidR="0099277D" w:rsidRDefault="00154B54">
            <w:pPr>
              <w:pStyle w:val="TableParagraph"/>
              <w:spacing w:before="20"/>
              <w:ind w:right="-15"/>
              <w:jc w:val="right"/>
            </w:pPr>
            <w:r>
              <w:t>2.63</w:t>
            </w:r>
          </w:p>
        </w:tc>
        <w:tc>
          <w:tcPr>
            <w:tcW w:w="1360" w:type="dxa"/>
          </w:tcPr>
          <w:p w:rsidR="0099277D" w:rsidRDefault="00154B54">
            <w:pPr>
              <w:pStyle w:val="TableParagraph"/>
              <w:spacing w:before="20"/>
              <w:ind w:right="-15"/>
              <w:jc w:val="right"/>
            </w:pPr>
            <w:r>
              <w:t>2.63</w:t>
            </w:r>
          </w:p>
        </w:tc>
        <w:tc>
          <w:tcPr>
            <w:tcW w:w="1360" w:type="dxa"/>
          </w:tcPr>
          <w:p w:rsidR="0099277D" w:rsidRDefault="00154B54">
            <w:pPr>
              <w:pStyle w:val="TableParagraph"/>
              <w:spacing w:before="20"/>
              <w:ind w:right="-15"/>
              <w:jc w:val="right"/>
            </w:pPr>
            <w:r>
              <w:t>0.00</w:t>
            </w:r>
          </w:p>
        </w:tc>
        <w:tc>
          <w:tcPr>
            <w:tcW w:w="1361"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5" w:type="dxa"/>
          </w:tcPr>
          <w:p w:rsidR="0099277D" w:rsidRDefault="00154B54">
            <w:pPr>
              <w:pStyle w:val="TableParagraph"/>
              <w:spacing w:before="20"/>
              <w:ind w:right="-15"/>
              <w:jc w:val="right"/>
            </w:pPr>
            <w:r>
              <w:t>0.00</w:t>
            </w:r>
          </w:p>
        </w:tc>
      </w:tr>
      <w:tr w:rsidR="0099277D">
        <w:trPr>
          <w:trHeight w:val="331"/>
        </w:trPr>
        <w:tc>
          <w:tcPr>
            <w:tcW w:w="936" w:type="dxa"/>
            <w:gridSpan w:val="3"/>
          </w:tcPr>
          <w:p w:rsidR="0099277D" w:rsidRDefault="00154B54">
            <w:pPr>
              <w:pStyle w:val="TableParagraph"/>
              <w:spacing w:before="20"/>
              <w:ind w:left="14"/>
            </w:pPr>
            <w:r>
              <w:t>2101101</w:t>
            </w:r>
          </w:p>
        </w:tc>
        <w:tc>
          <w:tcPr>
            <w:tcW w:w="3518" w:type="dxa"/>
          </w:tcPr>
          <w:p w:rsidR="0099277D" w:rsidRDefault="00154B54">
            <w:pPr>
              <w:pStyle w:val="TableParagraph"/>
              <w:spacing w:before="20"/>
              <w:ind w:left="14"/>
            </w:pPr>
            <w:r>
              <w:t>行政单位医疗</w:t>
            </w:r>
          </w:p>
        </w:tc>
        <w:tc>
          <w:tcPr>
            <w:tcW w:w="1360" w:type="dxa"/>
          </w:tcPr>
          <w:p w:rsidR="0099277D" w:rsidRDefault="00154B54">
            <w:pPr>
              <w:pStyle w:val="TableParagraph"/>
              <w:spacing w:before="20"/>
              <w:ind w:right="-15"/>
              <w:jc w:val="right"/>
            </w:pPr>
            <w:r>
              <w:t>2.63</w:t>
            </w:r>
          </w:p>
        </w:tc>
        <w:tc>
          <w:tcPr>
            <w:tcW w:w="1360" w:type="dxa"/>
          </w:tcPr>
          <w:p w:rsidR="0099277D" w:rsidRDefault="00154B54">
            <w:pPr>
              <w:pStyle w:val="TableParagraph"/>
              <w:spacing w:before="20"/>
              <w:ind w:right="-15"/>
              <w:jc w:val="right"/>
            </w:pPr>
            <w:r>
              <w:t>2.63</w:t>
            </w:r>
          </w:p>
        </w:tc>
        <w:tc>
          <w:tcPr>
            <w:tcW w:w="1360" w:type="dxa"/>
          </w:tcPr>
          <w:p w:rsidR="0099277D" w:rsidRDefault="00154B54">
            <w:pPr>
              <w:pStyle w:val="TableParagraph"/>
              <w:spacing w:before="20"/>
              <w:ind w:right="-15"/>
              <w:jc w:val="right"/>
            </w:pPr>
            <w:r>
              <w:t>0.00</w:t>
            </w:r>
          </w:p>
        </w:tc>
        <w:tc>
          <w:tcPr>
            <w:tcW w:w="1361"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5" w:type="dxa"/>
          </w:tcPr>
          <w:p w:rsidR="0099277D" w:rsidRDefault="00154B54">
            <w:pPr>
              <w:pStyle w:val="TableParagraph"/>
              <w:spacing w:before="20"/>
              <w:ind w:right="-15"/>
              <w:jc w:val="right"/>
            </w:pPr>
            <w:r>
              <w:t>0.00</w:t>
            </w:r>
          </w:p>
        </w:tc>
      </w:tr>
      <w:tr w:rsidR="0099277D">
        <w:trPr>
          <w:trHeight w:val="333"/>
        </w:trPr>
        <w:tc>
          <w:tcPr>
            <w:tcW w:w="936" w:type="dxa"/>
            <w:gridSpan w:val="3"/>
          </w:tcPr>
          <w:p w:rsidR="0099277D" w:rsidRDefault="00154B54">
            <w:pPr>
              <w:pStyle w:val="TableParagraph"/>
              <w:spacing w:before="20"/>
              <w:ind w:left="14"/>
            </w:pPr>
            <w:r>
              <w:t>221</w:t>
            </w:r>
          </w:p>
        </w:tc>
        <w:tc>
          <w:tcPr>
            <w:tcW w:w="3518" w:type="dxa"/>
          </w:tcPr>
          <w:p w:rsidR="0099277D" w:rsidRDefault="00154B54">
            <w:pPr>
              <w:pStyle w:val="TableParagraph"/>
              <w:spacing w:before="20"/>
              <w:ind w:left="14"/>
            </w:pPr>
            <w:r>
              <w:t>住房保障支出</w:t>
            </w:r>
          </w:p>
        </w:tc>
        <w:tc>
          <w:tcPr>
            <w:tcW w:w="1360" w:type="dxa"/>
          </w:tcPr>
          <w:p w:rsidR="0099277D" w:rsidRDefault="00154B54">
            <w:pPr>
              <w:pStyle w:val="TableParagraph"/>
              <w:spacing w:before="20"/>
              <w:ind w:right="-15"/>
              <w:jc w:val="right"/>
            </w:pPr>
            <w:r>
              <w:t>3.48</w:t>
            </w:r>
          </w:p>
        </w:tc>
        <w:tc>
          <w:tcPr>
            <w:tcW w:w="1360" w:type="dxa"/>
          </w:tcPr>
          <w:p w:rsidR="0099277D" w:rsidRDefault="00154B54">
            <w:pPr>
              <w:pStyle w:val="TableParagraph"/>
              <w:spacing w:before="20"/>
              <w:ind w:right="-15"/>
              <w:jc w:val="right"/>
            </w:pPr>
            <w:r>
              <w:t>3.48</w:t>
            </w:r>
          </w:p>
        </w:tc>
        <w:tc>
          <w:tcPr>
            <w:tcW w:w="1360" w:type="dxa"/>
          </w:tcPr>
          <w:p w:rsidR="0099277D" w:rsidRDefault="00154B54">
            <w:pPr>
              <w:pStyle w:val="TableParagraph"/>
              <w:spacing w:before="20"/>
              <w:ind w:right="-15"/>
              <w:jc w:val="right"/>
            </w:pPr>
            <w:r>
              <w:t>0.00</w:t>
            </w:r>
          </w:p>
        </w:tc>
        <w:tc>
          <w:tcPr>
            <w:tcW w:w="1361"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0" w:type="dxa"/>
          </w:tcPr>
          <w:p w:rsidR="0099277D" w:rsidRDefault="00154B54">
            <w:pPr>
              <w:pStyle w:val="TableParagraph"/>
              <w:spacing w:before="20"/>
              <w:ind w:right="-15"/>
              <w:jc w:val="right"/>
            </w:pPr>
            <w:r>
              <w:t>0.00</w:t>
            </w:r>
          </w:p>
        </w:tc>
        <w:tc>
          <w:tcPr>
            <w:tcW w:w="1365" w:type="dxa"/>
          </w:tcPr>
          <w:p w:rsidR="0099277D" w:rsidRDefault="00154B54">
            <w:pPr>
              <w:pStyle w:val="TableParagraph"/>
              <w:spacing w:before="20"/>
              <w:ind w:right="-15"/>
              <w:jc w:val="right"/>
            </w:pPr>
            <w:r>
              <w:t>0.00</w:t>
            </w:r>
          </w:p>
        </w:tc>
      </w:tr>
    </w:tbl>
    <w:p w:rsidR="0099277D" w:rsidRDefault="0099277D">
      <w:pPr>
        <w:jc w:val="right"/>
        <w:sectPr w:rsidR="0099277D">
          <w:type w:val="continuous"/>
          <w:pgSz w:w="16840" w:h="11910" w:orient="landscape"/>
          <w:pgMar w:top="1580" w:right="1160" w:bottom="1180" w:left="1320" w:header="720" w:footer="720"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2"/>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6"/>
        <w:gridCol w:w="3521"/>
        <w:gridCol w:w="1360"/>
        <w:gridCol w:w="1360"/>
        <w:gridCol w:w="1360"/>
        <w:gridCol w:w="1361"/>
        <w:gridCol w:w="1360"/>
        <w:gridCol w:w="1360"/>
        <w:gridCol w:w="1365"/>
      </w:tblGrid>
      <w:tr w:rsidR="0099277D">
        <w:trPr>
          <w:trHeight w:val="325"/>
        </w:trPr>
        <w:tc>
          <w:tcPr>
            <w:tcW w:w="936" w:type="dxa"/>
            <w:tcBorders>
              <w:top w:val="nil"/>
            </w:tcBorders>
          </w:tcPr>
          <w:p w:rsidR="0099277D" w:rsidRDefault="00154B54">
            <w:pPr>
              <w:pStyle w:val="TableParagraph"/>
              <w:spacing w:before="15"/>
              <w:ind w:left="14"/>
            </w:pPr>
            <w:r>
              <w:t>22102</w:t>
            </w:r>
          </w:p>
        </w:tc>
        <w:tc>
          <w:tcPr>
            <w:tcW w:w="3521" w:type="dxa"/>
            <w:tcBorders>
              <w:top w:val="single" w:sz="6" w:space="0" w:color="FFFFFF"/>
            </w:tcBorders>
          </w:tcPr>
          <w:p w:rsidR="0099277D" w:rsidRDefault="00154B54">
            <w:pPr>
              <w:pStyle w:val="TableParagraph"/>
              <w:spacing w:before="15"/>
              <w:ind w:left="14"/>
            </w:pPr>
            <w:r>
              <w:t>住房改革支出</w:t>
            </w:r>
          </w:p>
        </w:tc>
        <w:tc>
          <w:tcPr>
            <w:tcW w:w="1360" w:type="dxa"/>
            <w:tcBorders>
              <w:top w:val="single" w:sz="6" w:space="0" w:color="FFFFFF"/>
            </w:tcBorders>
          </w:tcPr>
          <w:p w:rsidR="0099277D" w:rsidRDefault="00154B54">
            <w:pPr>
              <w:pStyle w:val="TableParagraph"/>
              <w:spacing w:before="15"/>
              <w:jc w:val="right"/>
            </w:pPr>
            <w:r>
              <w:t>3.48</w:t>
            </w:r>
          </w:p>
        </w:tc>
        <w:tc>
          <w:tcPr>
            <w:tcW w:w="1360" w:type="dxa"/>
            <w:tcBorders>
              <w:top w:val="single" w:sz="6" w:space="0" w:color="FFFFFF"/>
            </w:tcBorders>
          </w:tcPr>
          <w:p w:rsidR="0099277D" w:rsidRDefault="00154B54">
            <w:pPr>
              <w:pStyle w:val="TableParagraph"/>
              <w:spacing w:before="15"/>
              <w:ind w:right="-15"/>
              <w:jc w:val="right"/>
            </w:pPr>
            <w:r>
              <w:t>3.48</w:t>
            </w:r>
          </w:p>
        </w:tc>
        <w:tc>
          <w:tcPr>
            <w:tcW w:w="1360" w:type="dxa"/>
            <w:tcBorders>
              <w:top w:val="single" w:sz="6" w:space="0" w:color="FFFFFF"/>
            </w:tcBorders>
          </w:tcPr>
          <w:p w:rsidR="0099277D" w:rsidRDefault="00154B54">
            <w:pPr>
              <w:pStyle w:val="TableParagraph"/>
              <w:spacing w:before="15"/>
              <w:ind w:right="-15"/>
              <w:jc w:val="right"/>
            </w:pPr>
            <w:r>
              <w:t>0.00</w:t>
            </w:r>
          </w:p>
        </w:tc>
        <w:tc>
          <w:tcPr>
            <w:tcW w:w="1361" w:type="dxa"/>
            <w:tcBorders>
              <w:top w:val="single" w:sz="6" w:space="0" w:color="FFFFFF"/>
            </w:tcBorders>
          </w:tcPr>
          <w:p w:rsidR="0099277D" w:rsidRDefault="00154B54">
            <w:pPr>
              <w:pStyle w:val="TableParagraph"/>
              <w:spacing w:before="15"/>
              <w:ind w:right="-15"/>
              <w:jc w:val="right"/>
            </w:pPr>
            <w:r>
              <w:t>0.00</w:t>
            </w:r>
          </w:p>
        </w:tc>
        <w:tc>
          <w:tcPr>
            <w:tcW w:w="1360" w:type="dxa"/>
            <w:tcBorders>
              <w:top w:val="single" w:sz="6" w:space="0" w:color="FFFFFF"/>
            </w:tcBorders>
          </w:tcPr>
          <w:p w:rsidR="0099277D" w:rsidRDefault="00154B54">
            <w:pPr>
              <w:pStyle w:val="TableParagraph"/>
              <w:spacing w:before="15"/>
              <w:ind w:right="-15"/>
              <w:jc w:val="right"/>
            </w:pPr>
            <w:r>
              <w:t>0.00</w:t>
            </w:r>
          </w:p>
        </w:tc>
        <w:tc>
          <w:tcPr>
            <w:tcW w:w="1360" w:type="dxa"/>
            <w:tcBorders>
              <w:top w:val="single" w:sz="6" w:space="0" w:color="FFFFFF"/>
            </w:tcBorders>
          </w:tcPr>
          <w:p w:rsidR="0099277D" w:rsidRDefault="00154B54">
            <w:pPr>
              <w:pStyle w:val="TableParagraph"/>
              <w:spacing w:before="15"/>
              <w:ind w:right="-15"/>
              <w:jc w:val="right"/>
            </w:pPr>
            <w:r>
              <w:t>0.00</w:t>
            </w:r>
          </w:p>
        </w:tc>
        <w:tc>
          <w:tcPr>
            <w:tcW w:w="1365" w:type="dxa"/>
            <w:tcBorders>
              <w:top w:val="single" w:sz="6" w:space="0" w:color="FFFFFF"/>
            </w:tcBorders>
          </w:tcPr>
          <w:p w:rsidR="0099277D" w:rsidRDefault="00154B54">
            <w:pPr>
              <w:pStyle w:val="TableParagraph"/>
              <w:spacing w:before="15"/>
              <w:ind w:right="-15"/>
              <w:jc w:val="right"/>
            </w:pPr>
            <w:r>
              <w:t>0.00</w:t>
            </w:r>
          </w:p>
        </w:tc>
      </w:tr>
      <w:tr w:rsidR="0099277D">
        <w:trPr>
          <w:trHeight w:val="333"/>
        </w:trPr>
        <w:tc>
          <w:tcPr>
            <w:tcW w:w="936" w:type="dxa"/>
          </w:tcPr>
          <w:p w:rsidR="0099277D" w:rsidRDefault="00154B54">
            <w:pPr>
              <w:pStyle w:val="TableParagraph"/>
              <w:spacing w:before="22"/>
              <w:ind w:left="14"/>
            </w:pPr>
            <w:r>
              <w:t>2210201</w:t>
            </w:r>
          </w:p>
        </w:tc>
        <w:tc>
          <w:tcPr>
            <w:tcW w:w="3521" w:type="dxa"/>
          </w:tcPr>
          <w:p w:rsidR="0099277D" w:rsidRDefault="00154B54">
            <w:pPr>
              <w:pStyle w:val="TableParagraph"/>
              <w:spacing w:before="22"/>
              <w:ind w:left="14"/>
            </w:pPr>
            <w:r>
              <w:t>住房公积金</w:t>
            </w:r>
          </w:p>
        </w:tc>
        <w:tc>
          <w:tcPr>
            <w:tcW w:w="1360" w:type="dxa"/>
          </w:tcPr>
          <w:p w:rsidR="0099277D" w:rsidRDefault="00154B54">
            <w:pPr>
              <w:pStyle w:val="TableParagraph"/>
              <w:spacing w:before="22"/>
              <w:jc w:val="right"/>
            </w:pPr>
            <w:r>
              <w:t>3.48</w:t>
            </w:r>
          </w:p>
        </w:tc>
        <w:tc>
          <w:tcPr>
            <w:tcW w:w="1360" w:type="dxa"/>
          </w:tcPr>
          <w:p w:rsidR="0099277D" w:rsidRDefault="00154B54">
            <w:pPr>
              <w:pStyle w:val="TableParagraph"/>
              <w:spacing w:before="22"/>
              <w:ind w:right="-15"/>
              <w:jc w:val="right"/>
            </w:pPr>
            <w:r>
              <w:t>3.48</w:t>
            </w:r>
          </w:p>
        </w:tc>
        <w:tc>
          <w:tcPr>
            <w:tcW w:w="1360" w:type="dxa"/>
          </w:tcPr>
          <w:p w:rsidR="0099277D" w:rsidRDefault="00154B54">
            <w:pPr>
              <w:pStyle w:val="TableParagraph"/>
              <w:spacing w:before="22"/>
              <w:ind w:right="-15"/>
              <w:jc w:val="right"/>
            </w:pPr>
            <w:r>
              <w:t>0.00</w:t>
            </w:r>
          </w:p>
        </w:tc>
        <w:tc>
          <w:tcPr>
            <w:tcW w:w="1361" w:type="dxa"/>
          </w:tcPr>
          <w:p w:rsidR="0099277D" w:rsidRDefault="00154B54">
            <w:pPr>
              <w:pStyle w:val="TableParagraph"/>
              <w:spacing w:before="22"/>
              <w:ind w:right="-15"/>
              <w:jc w:val="right"/>
            </w:pPr>
            <w:r>
              <w:t>0.00</w:t>
            </w:r>
          </w:p>
        </w:tc>
        <w:tc>
          <w:tcPr>
            <w:tcW w:w="1360" w:type="dxa"/>
          </w:tcPr>
          <w:p w:rsidR="0099277D" w:rsidRDefault="00154B54">
            <w:pPr>
              <w:pStyle w:val="TableParagraph"/>
              <w:spacing w:before="22"/>
              <w:ind w:right="-15"/>
              <w:jc w:val="right"/>
            </w:pPr>
            <w:r>
              <w:t>0.00</w:t>
            </w:r>
          </w:p>
        </w:tc>
        <w:tc>
          <w:tcPr>
            <w:tcW w:w="1360" w:type="dxa"/>
          </w:tcPr>
          <w:p w:rsidR="0099277D" w:rsidRDefault="00154B54">
            <w:pPr>
              <w:pStyle w:val="TableParagraph"/>
              <w:spacing w:before="22"/>
              <w:ind w:right="-15"/>
              <w:jc w:val="right"/>
            </w:pPr>
            <w:r>
              <w:t>0.00</w:t>
            </w:r>
          </w:p>
        </w:tc>
        <w:tc>
          <w:tcPr>
            <w:tcW w:w="1365" w:type="dxa"/>
          </w:tcPr>
          <w:p w:rsidR="0099277D" w:rsidRDefault="00154B54">
            <w:pPr>
              <w:pStyle w:val="TableParagraph"/>
              <w:spacing w:before="22"/>
              <w:ind w:right="-15"/>
              <w:jc w:val="right"/>
            </w:pPr>
            <w:r>
              <w:t>0.00</w:t>
            </w:r>
          </w:p>
        </w:tc>
      </w:tr>
    </w:tbl>
    <w:p w:rsidR="0099277D" w:rsidRDefault="00154B54">
      <w:pPr>
        <w:spacing w:before="20"/>
        <w:ind w:left="120"/>
      </w:pPr>
      <w:r>
        <w:rPr>
          <w:spacing w:val="-1"/>
        </w:rPr>
        <w:t>注：本表反映部门本年度取得的各项收入情况。</w:t>
      </w:r>
    </w:p>
    <w:p w:rsidR="0099277D" w:rsidRDefault="0099277D">
      <w:pPr>
        <w:sectPr w:rsidR="0099277D">
          <w:pgSz w:w="16840" w:h="11910" w:orient="landscape"/>
          <w:pgMar w:top="1100" w:right="1160" w:bottom="920" w:left="1320" w:header="0" w:footer="722"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7"/>
        <w:rPr>
          <w:sz w:val="14"/>
        </w:rPr>
      </w:pPr>
    </w:p>
    <w:p w:rsidR="0099277D" w:rsidRDefault="0099277D">
      <w:pPr>
        <w:rPr>
          <w:sz w:val="14"/>
        </w:rPr>
        <w:sectPr w:rsidR="0099277D">
          <w:pgSz w:w="16840" w:h="11910" w:orient="landscape"/>
          <w:pgMar w:top="1100" w:right="1160" w:bottom="920" w:left="1320" w:header="0" w:footer="722" w:gutter="0"/>
          <w:cols w:space="720"/>
        </w:sectPr>
      </w:pPr>
    </w:p>
    <w:p w:rsidR="0099277D" w:rsidRDefault="00154B54">
      <w:pPr>
        <w:pStyle w:val="2"/>
        <w:jc w:val="right"/>
      </w:pPr>
      <w:r>
        <w:rPr>
          <w:w w:val="95"/>
        </w:rPr>
        <w:lastRenderedPageBreak/>
        <w:t>支出决算表</w:t>
      </w:r>
    </w:p>
    <w:p w:rsidR="0099277D" w:rsidRDefault="00154B54">
      <w:pPr>
        <w:pStyle w:val="a3"/>
        <w:rPr>
          <w:sz w:val="20"/>
        </w:rPr>
      </w:pPr>
      <w:r>
        <w:br w:type="column"/>
      </w:r>
    </w:p>
    <w:p w:rsidR="0099277D" w:rsidRDefault="0099277D">
      <w:pPr>
        <w:pStyle w:val="a3"/>
        <w:rPr>
          <w:sz w:val="20"/>
        </w:rPr>
      </w:pPr>
    </w:p>
    <w:p w:rsidR="0099277D" w:rsidRDefault="00154B54">
      <w:pPr>
        <w:spacing w:before="175"/>
        <w:ind w:right="275"/>
        <w:jc w:val="right"/>
        <w:rPr>
          <w:sz w:val="20"/>
        </w:rPr>
      </w:pPr>
      <w:r>
        <w:rPr>
          <w:spacing w:val="-9"/>
          <w:w w:val="95"/>
          <w:sz w:val="20"/>
        </w:rPr>
        <w:t xml:space="preserve">公开 </w:t>
      </w:r>
      <w:r>
        <w:rPr>
          <w:w w:val="95"/>
          <w:sz w:val="20"/>
        </w:rPr>
        <w:t>03</w:t>
      </w:r>
      <w:r>
        <w:rPr>
          <w:spacing w:val="-13"/>
          <w:w w:val="95"/>
          <w:sz w:val="20"/>
        </w:rPr>
        <w:t xml:space="preserve"> 表</w:t>
      </w:r>
    </w:p>
    <w:p w:rsidR="0099277D" w:rsidRDefault="0099277D">
      <w:pPr>
        <w:jc w:val="right"/>
        <w:rPr>
          <w:sz w:val="20"/>
        </w:rPr>
        <w:sectPr w:rsidR="0099277D">
          <w:type w:val="continuous"/>
          <w:pgSz w:w="16840" w:h="11910" w:orient="landscape"/>
          <w:pgMar w:top="1580" w:right="1160" w:bottom="1180" w:left="1320" w:header="720" w:footer="720" w:gutter="0"/>
          <w:cols w:num="2" w:space="720" w:equalWidth="0">
            <w:col w:w="8197" w:space="40"/>
            <w:col w:w="6123"/>
          </w:cols>
        </w:sectPr>
      </w:pPr>
    </w:p>
    <w:p w:rsidR="0099277D" w:rsidRDefault="00154B54">
      <w:pPr>
        <w:tabs>
          <w:tab w:val="left" w:pos="12681"/>
        </w:tabs>
        <w:spacing w:before="87" w:after="45"/>
        <w:ind w:left="120"/>
        <w:rPr>
          <w:sz w:val="20"/>
        </w:rPr>
      </w:pPr>
      <w:r>
        <w:rPr>
          <w:sz w:val="20"/>
        </w:rPr>
        <w:lastRenderedPageBreak/>
        <w:t>部门：河南省洛阳市洛龙区科学技术协会</w:t>
      </w:r>
      <w:r>
        <w:rPr>
          <w:sz w:val="20"/>
        </w:rPr>
        <w:tab/>
      </w:r>
      <w:r>
        <w:rPr>
          <w:w w:val="95"/>
          <w:sz w:val="20"/>
        </w:rPr>
        <w:t>金额单位：万元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6"/>
        <w:gridCol w:w="345"/>
        <w:gridCol w:w="347"/>
        <w:gridCol w:w="3734"/>
        <w:gridCol w:w="1535"/>
        <w:gridCol w:w="1533"/>
        <w:gridCol w:w="1535"/>
        <w:gridCol w:w="1533"/>
        <w:gridCol w:w="1535"/>
        <w:gridCol w:w="1538"/>
      </w:tblGrid>
      <w:tr w:rsidR="0099277D">
        <w:trPr>
          <w:trHeight w:val="1399"/>
        </w:trPr>
        <w:tc>
          <w:tcPr>
            <w:tcW w:w="1038" w:type="dxa"/>
            <w:gridSpan w:val="3"/>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76"/>
            </w:pPr>
            <w:r>
              <w:t>科目编码</w:t>
            </w:r>
          </w:p>
        </w:tc>
        <w:tc>
          <w:tcPr>
            <w:tcW w:w="3734"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1406" w:right="1398"/>
              <w:jc w:val="center"/>
            </w:pPr>
            <w:r>
              <w:t>科目名称</w:t>
            </w:r>
          </w:p>
        </w:tc>
        <w:tc>
          <w:tcPr>
            <w:tcW w:w="1535"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108"/>
            </w:pPr>
            <w:r>
              <w:t>本年支出合计</w:t>
            </w:r>
          </w:p>
        </w:tc>
        <w:tc>
          <w:tcPr>
            <w:tcW w:w="1533"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330"/>
            </w:pPr>
            <w:r>
              <w:t>基本支出</w:t>
            </w:r>
          </w:p>
        </w:tc>
        <w:tc>
          <w:tcPr>
            <w:tcW w:w="1535"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330"/>
            </w:pPr>
            <w:r>
              <w:t>项目支出</w:t>
            </w:r>
          </w:p>
        </w:tc>
        <w:tc>
          <w:tcPr>
            <w:tcW w:w="1533"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111"/>
            </w:pPr>
            <w:r>
              <w:t>上缴上级支出</w:t>
            </w:r>
          </w:p>
        </w:tc>
        <w:tc>
          <w:tcPr>
            <w:tcW w:w="1535" w:type="dxa"/>
          </w:tcPr>
          <w:p w:rsidR="0099277D" w:rsidRDefault="0099277D">
            <w:pPr>
              <w:pStyle w:val="TableParagraph"/>
            </w:pPr>
          </w:p>
          <w:p w:rsidR="0099277D" w:rsidRDefault="0099277D">
            <w:pPr>
              <w:pStyle w:val="TableParagraph"/>
              <w:spacing w:before="8"/>
              <w:rPr>
                <w:sz w:val="21"/>
              </w:rPr>
            </w:pPr>
          </w:p>
          <w:p w:rsidR="0099277D" w:rsidRDefault="00154B54">
            <w:pPr>
              <w:pStyle w:val="TableParagraph"/>
              <w:spacing w:before="1"/>
              <w:ind w:left="333"/>
            </w:pPr>
            <w:r>
              <w:t>经营支出</w:t>
            </w:r>
          </w:p>
        </w:tc>
        <w:tc>
          <w:tcPr>
            <w:tcW w:w="1538" w:type="dxa"/>
          </w:tcPr>
          <w:p w:rsidR="0099277D" w:rsidRDefault="0099277D">
            <w:pPr>
              <w:pStyle w:val="TableParagraph"/>
              <w:spacing w:before="6"/>
              <w:rPr>
                <w:sz w:val="31"/>
              </w:rPr>
            </w:pPr>
          </w:p>
          <w:p w:rsidR="0099277D" w:rsidRDefault="00154B54">
            <w:pPr>
              <w:pStyle w:val="TableParagraph"/>
              <w:spacing w:line="266" w:lineRule="auto"/>
              <w:ind w:left="446" w:right="88" w:hanging="332"/>
            </w:pPr>
            <w:r>
              <w:rPr>
                <w:spacing w:val="-1"/>
              </w:rPr>
              <w:t>对附属单位补</w:t>
            </w:r>
            <w:r>
              <w:t>助支出</w:t>
            </w:r>
          </w:p>
        </w:tc>
      </w:tr>
      <w:tr w:rsidR="0099277D">
        <w:trPr>
          <w:trHeight w:val="333"/>
        </w:trPr>
        <w:tc>
          <w:tcPr>
            <w:tcW w:w="346" w:type="dxa"/>
            <w:vMerge w:val="restart"/>
          </w:tcPr>
          <w:p w:rsidR="0099277D" w:rsidRDefault="00154B54">
            <w:pPr>
              <w:pStyle w:val="TableParagraph"/>
              <w:spacing w:before="192"/>
              <w:ind w:left="62"/>
            </w:pPr>
            <w:r>
              <w:t>类</w:t>
            </w:r>
          </w:p>
        </w:tc>
        <w:tc>
          <w:tcPr>
            <w:tcW w:w="345" w:type="dxa"/>
            <w:vMerge w:val="restart"/>
          </w:tcPr>
          <w:p w:rsidR="0099277D" w:rsidRDefault="00154B54">
            <w:pPr>
              <w:pStyle w:val="TableParagraph"/>
              <w:spacing w:before="192"/>
              <w:ind w:left="62"/>
            </w:pPr>
            <w:r>
              <w:t>款</w:t>
            </w:r>
          </w:p>
        </w:tc>
        <w:tc>
          <w:tcPr>
            <w:tcW w:w="347" w:type="dxa"/>
            <w:vMerge w:val="restart"/>
          </w:tcPr>
          <w:p w:rsidR="0099277D" w:rsidRDefault="00154B54">
            <w:pPr>
              <w:pStyle w:val="TableParagraph"/>
              <w:spacing w:before="192"/>
              <w:ind w:left="62"/>
            </w:pPr>
            <w:r>
              <w:t>项</w:t>
            </w:r>
          </w:p>
        </w:tc>
        <w:tc>
          <w:tcPr>
            <w:tcW w:w="3734" w:type="dxa"/>
          </w:tcPr>
          <w:p w:rsidR="0099277D" w:rsidRDefault="00154B54">
            <w:pPr>
              <w:pStyle w:val="TableParagraph"/>
              <w:spacing w:before="19"/>
              <w:ind w:left="1406" w:right="1398"/>
              <w:jc w:val="center"/>
            </w:pPr>
            <w:r>
              <w:t>栏次</w:t>
            </w:r>
          </w:p>
        </w:tc>
        <w:tc>
          <w:tcPr>
            <w:tcW w:w="1535" w:type="dxa"/>
          </w:tcPr>
          <w:p w:rsidR="0099277D" w:rsidRDefault="00154B54">
            <w:pPr>
              <w:pStyle w:val="TableParagraph"/>
              <w:spacing w:before="19"/>
              <w:ind w:left="11"/>
              <w:jc w:val="center"/>
            </w:pPr>
            <w:r>
              <w:t>1</w:t>
            </w:r>
          </w:p>
        </w:tc>
        <w:tc>
          <w:tcPr>
            <w:tcW w:w="1533" w:type="dxa"/>
          </w:tcPr>
          <w:p w:rsidR="0099277D" w:rsidRDefault="00154B54">
            <w:pPr>
              <w:pStyle w:val="TableParagraph"/>
              <w:spacing w:before="19"/>
              <w:ind w:left="15"/>
              <w:jc w:val="center"/>
            </w:pPr>
            <w:r>
              <w:t>2</w:t>
            </w:r>
          </w:p>
        </w:tc>
        <w:tc>
          <w:tcPr>
            <w:tcW w:w="1535" w:type="dxa"/>
          </w:tcPr>
          <w:p w:rsidR="0099277D" w:rsidRDefault="00154B54">
            <w:pPr>
              <w:pStyle w:val="TableParagraph"/>
              <w:spacing w:before="19"/>
              <w:ind w:left="15"/>
              <w:jc w:val="center"/>
            </w:pPr>
            <w:r>
              <w:t>3</w:t>
            </w:r>
          </w:p>
        </w:tc>
        <w:tc>
          <w:tcPr>
            <w:tcW w:w="1533" w:type="dxa"/>
          </w:tcPr>
          <w:p w:rsidR="0099277D" w:rsidRDefault="00154B54">
            <w:pPr>
              <w:pStyle w:val="TableParagraph"/>
              <w:spacing w:before="19"/>
              <w:ind w:left="20"/>
              <w:jc w:val="center"/>
            </w:pPr>
            <w:r>
              <w:t>4</w:t>
            </w:r>
          </w:p>
        </w:tc>
        <w:tc>
          <w:tcPr>
            <w:tcW w:w="1535" w:type="dxa"/>
          </w:tcPr>
          <w:p w:rsidR="0099277D" w:rsidRDefault="00154B54">
            <w:pPr>
              <w:pStyle w:val="TableParagraph"/>
              <w:spacing w:before="19"/>
              <w:ind w:left="19"/>
              <w:jc w:val="center"/>
            </w:pPr>
            <w:r>
              <w:t>5</w:t>
            </w:r>
          </w:p>
        </w:tc>
        <w:tc>
          <w:tcPr>
            <w:tcW w:w="1538" w:type="dxa"/>
          </w:tcPr>
          <w:p w:rsidR="0099277D" w:rsidRDefault="00154B54">
            <w:pPr>
              <w:pStyle w:val="TableParagraph"/>
              <w:spacing w:before="19"/>
              <w:ind w:left="24"/>
              <w:jc w:val="center"/>
            </w:pPr>
            <w:r>
              <w:t>6</w:t>
            </w:r>
          </w:p>
        </w:tc>
      </w:tr>
      <w:tr w:rsidR="0099277D">
        <w:trPr>
          <w:trHeight w:val="330"/>
        </w:trPr>
        <w:tc>
          <w:tcPr>
            <w:tcW w:w="346" w:type="dxa"/>
            <w:vMerge/>
            <w:tcBorders>
              <w:top w:val="nil"/>
            </w:tcBorders>
          </w:tcPr>
          <w:p w:rsidR="0099277D" w:rsidRDefault="0099277D">
            <w:pPr>
              <w:rPr>
                <w:sz w:val="2"/>
                <w:szCs w:val="2"/>
              </w:rPr>
            </w:pPr>
          </w:p>
        </w:tc>
        <w:tc>
          <w:tcPr>
            <w:tcW w:w="345" w:type="dxa"/>
            <w:vMerge/>
            <w:tcBorders>
              <w:top w:val="nil"/>
            </w:tcBorders>
          </w:tcPr>
          <w:p w:rsidR="0099277D" w:rsidRDefault="0099277D">
            <w:pPr>
              <w:rPr>
                <w:sz w:val="2"/>
                <w:szCs w:val="2"/>
              </w:rPr>
            </w:pPr>
          </w:p>
        </w:tc>
        <w:tc>
          <w:tcPr>
            <w:tcW w:w="347" w:type="dxa"/>
            <w:vMerge/>
            <w:tcBorders>
              <w:top w:val="nil"/>
            </w:tcBorders>
          </w:tcPr>
          <w:p w:rsidR="0099277D" w:rsidRDefault="0099277D">
            <w:pPr>
              <w:rPr>
                <w:sz w:val="2"/>
                <w:szCs w:val="2"/>
              </w:rPr>
            </w:pPr>
          </w:p>
        </w:tc>
        <w:tc>
          <w:tcPr>
            <w:tcW w:w="3734" w:type="dxa"/>
          </w:tcPr>
          <w:p w:rsidR="0099277D" w:rsidRDefault="00154B54">
            <w:pPr>
              <w:pStyle w:val="TableParagraph"/>
              <w:spacing w:before="19"/>
              <w:ind w:left="1406" w:right="1398"/>
              <w:jc w:val="center"/>
            </w:pPr>
            <w:r>
              <w:t>合计</w:t>
            </w:r>
          </w:p>
        </w:tc>
        <w:tc>
          <w:tcPr>
            <w:tcW w:w="1535" w:type="dxa"/>
          </w:tcPr>
          <w:p w:rsidR="0099277D" w:rsidRDefault="00154B54">
            <w:pPr>
              <w:pStyle w:val="TableParagraph"/>
              <w:spacing w:line="311" w:lineRule="exact"/>
              <w:ind w:right="1"/>
              <w:jc w:val="right"/>
              <w:rPr>
                <w:rFonts w:ascii="Microsoft JhengHei"/>
                <w:b/>
              </w:rPr>
            </w:pPr>
            <w:r>
              <w:rPr>
                <w:rFonts w:ascii="Microsoft JhengHei"/>
                <w:b/>
              </w:rPr>
              <w:t>129.87</w:t>
            </w:r>
          </w:p>
        </w:tc>
        <w:tc>
          <w:tcPr>
            <w:tcW w:w="1533" w:type="dxa"/>
          </w:tcPr>
          <w:p w:rsidR="0099277D" w:rsidRDefault="00154B54">
            <w:pPr>
              <w:pStyle w:val="TableParagraph"/>
              <w:spacing w:line="311" w:lineRule="exact"/>
              <w:jc w:val="right"/>
              <w:rPr>
                <w:rFonts w:ascii="Microsoft JhengHei"/>
                <w:b/>
              </w:rPr>
            </w:pPr>
            <w:r>
              <w:rPr>
                <w:rFonts w:ascii="Microsoft JhengHei"/>
                <w:b/>
              </w:rPr>
              <w:t>77.71</w:t>
            </w:r>
          </w:p>
        </w:tc>
        <w:tc>
          <w:tcPr>
            <w:tcW w:w="1535" w:type="dxa"/>
          </w:tcPr>
          <w:p w:rsidR="0099277D" w:rsidRDefault="00154B54">
            <w:pPr>
              <w:pStyle w:val="TableParagraph"/>
              <w:spacing w:line="311" w:lineRule="exact"/>
              <w:ind w:right="1"/>
              <w:jc w:val="right"/>
              <w:rPr>
                <w:rFonts w:ascii="Microsoft JhengHei"/>
                <w:b/>
              </w:rPr>
            </w:pPr>
            <w:r>
              <w:rPr>
                <w:rFonts w:ascii="Microsoft JhengHei"/>
                <w:b/>
              </w:rPr>
              <w:t>52.17</w:t>
            </w:r>
          </w:p>
        </w:tc>
        <w:tc>
          <w:tcPr>
            <w:tcW w:w="1533" w:type="dxa"/>
          </w:tcPr>
          <w:p w:rsidR="0099277D" w:rsidRDefault="00154B54">
            <w:pPr>
              <w:pStyle w:val="TableParagraph"/>
              <w:spacing w:before="19"/>
              <w:ind w:right="-15"/>
              <w:jc w:val="right"/>
            </w:pPr>
            <w:r>
              <w:t>0.00</w:t>
            </w:r>
          </w:p>
        </w:tc>
        <w:tc>
          <w:tcPr>
            <w:tcW w:w="1535" w:type="dxa"/>
          </w:tcPr>
          <w:p w:rsidR="0099277D" w:rsidRDefault="00154B54">
            <w:pPr>
              <w:pStyle w:val="TableParagraph"/>
              <w:spacing w:before="19"/>
              <w:ind w:right="-15"/>
              <w:jc w:val="right"/>
            </w:pPr>
            <w:r>
              <w:t>0.00</w:t>
            </w:r>
          </w:p>
        </w:tc>
        <w:tc>
          <w:tcPr>
            <w:tcW w:w="1538" w:type="dxa"/>
          </w:tcPr>
          <w:p w:rsidR="0099277D" w:rsidRDefault="00154B54">
            <w:pPr>
              <w:pStyle w:val="TableParagraph"/>
              <w:spacing w:before="19"/>
              <w:ind w:right="-15"/>
              <w:jc w:val="right"/>
            </w:pPr>
            <w:r>
              <w:t>0.00</w:t>
            </w:r>
          </w:p>
        </w:tc>
      </w:tr>
      <w:tr w:rsidR="0099277D">
        <w:trPr>
          <w:trHeight w:val="333"/>
        </w:trPr>
        <w:tc>
          <w:tcPr>
            <w:tcW w:w="1038" w:type="dxa"/>
            <w:gridSpan w:val="3"/>
          </w:tcPr>
          <w:p w:rsidR="0099277D" w:rsidRDefault="00154B54">
            <w:pPr>
              <w:pStyle w:val="TableParagraph"/>
              <w:spacing w:before="19"/>
              <w:ind w:left="14"/>
            </w:pPr>
            <w:r>
              <w:t>206</w:t>
            </w:r>
          </w:p>
        </w:tc>
        <w:tc>
          <w:tcPr>
            <w:tcW w:w="3734" w:type="dxa"/>
          </w:tcPr>
          <w:p w:rsidR="0099277D" w:rsidRDefault="00154B54">
            <w:pPr>
              <w:pStyle w:val="TableParagraph"/>
              <w:spacing w:before="19"/>
              <w:ind w:left="13"/>
            </w:pPr>
            <w:r>
              <w:t>科学技术支出</w:t>
            </w:r>
          </w:p>
        </w:tc>
        <w:tc>
          <w:tcPr>
            <w:tcW w:w="1535" w:type="dxa"/>
          </w:tcPr>
          <w:p w:rsidR="0099277D" w:rsidRDefault="00154B54">
            <w:pPr>
              <w:pStyle w:val="TableParagraph"/>
              <w:spacing w:before="19"/>
              <w:jc w:val="right"/>
            </w:pPr>
            <w:r>
              <w:t>106.41</w:t>
            </w:r>
          </w:p>
        </w:tc>
        <w:tc>
          <w:tcPr>
            <w:tcW w:w="1533" w:type="dxa"/>
          </w:tcPr>
          <w:p w:rsidR="0099277D" w:rsidRDefault="00154B54">
            <w:pPr>
              <w:pStyle w:val="TableParagraph"/>
              <w:spacing w:before="19"/>
              <w:ind w:right="-15"/>
              <w:jc w:val="right"/>
            </w:pPr>
            <w:r>
              <w:t>54.24</w:t>
            </w:r>
          </w:p>
        </w:tc>
        <w:tc>
          <w:tcPr>
            <w:tcW w:w="1535" w:type="dxa"/>
          </w:tcPr>
          <w:p w:rsidR="0099277D" w:rsidRDefault="00154B54">
            <w:pPr>
              <w:pStyle w:val="TableParagraph"/>
              <w:spacing w:before="19"/>
              <w:ind w:right="-15"/>
              <w:jc w:val="right"/>
            </w:pPr>
            <w:r>
              <w:t>52.17</w:t>
            </w:r>
          </w:p>
        </w:tc>
        <w:tc>
          <w:tcPr>
            <w:tcW w:w="1533" w:type="dxa"/>
          </w:tcPr>
          <w:p w:rsidR="0099277D" w:rsidRDefault="00154B54">
            <w:pPr>
              <w:pStyle w:val="TableParagraph"/>
              <w:spacing w:before="19"/>
              <w:ind w:right="-15"/>
              <w:jc w:val="right"/>
            </w:pPr>
            <w:r>
              <w:t>0.00</w:t>
            </w:r>
          </w:p>
        </w:tc>
        <w:tc>
          <w:tcPr>
            <w:tcW w:w="1535" w:type="dxa"/>
          </w:tcPr>
          <w:p w:rsidR="0099277D" w:rsidRDefault="00154B54">
            <w:pPr>
              <w:pStyle w:val="TableParagraph"/>
              <w:spacing w:before="19"/>
              <w:ind w:right="-15"/>
              <w:jc w:val="right"/>
            </w:pPr>
            <w:r>
              <w:t>0.00</w:t>
            </w:r>
          </w:p>
        </w:tc>
        <w:tc>
          <w:tcPr>
            <w:tcW w:w="1538" w:type="dxa"/>
          </w:tcPr>
          <w:p w:rsidR="0099277D" w:rsidRDefault="00154B54">
            <w:pPr>
              <w:pStyle w:val="TableParagraph"/>
              <w:spacing w:before="19"/>
              <w:ind w:right="-15"/>
              <w:jc w:val="right"/>
            </w:pPr>
            <w:r>
              <w:t>0.00</w:t>
            </w:r>
          </w:p>
        </w:tc>
      </w:tr>
      <w:tr w:rsidR="0099277D">
        <w:trPr>
          <w:trHeight w:val="330"/>
        </w:trPr>
        <w:tc>
          <w:tcPr>
            <w:tcW w:w="1038" w:type="dxa"/>
            <w:gridSpan w:val="3"/>
          </w:tcPr>
          <w:p w:rsidR="0099277D" w:rsidRDefault="00154B54">
            <w:pPr>
              <w:pStyle w:val="TableParagraph"/>
              <w:spacing w:before="20"/>
              <w:ind w:left="14"/>
            </w:pPr>
            <w:r>
              <w:t>20601</w:t>
            </w:r>
          </w:p>
        </w:tc>
        <w:tc>
          <w:tcPr>
            <w:tcW w:w="3734" w:type="dxa"/>
          </w:tcPr>
          <w:p w:rsidR="0099277D" w:rsidRDefault="00154B54">
            <w:pPr>
              <w:pStyle w:val="TableParagraph"/>
              <w:spacing w:before="20"/>
              <w:ind w:left="13"/>
            </w:pPr>
            <w:r>
              <w:t>科学技术管理事务</w:t>
            </w:r>
          </w:p>
        </w:tc>
        <w:tc>
          <w:tcPr>
            <w:tcW w:w="1535" w:type="dxa"/>
          </w:tcPr>
          <w:p w:rsidR="0099277D" w:rsidRDefault="00154B54">
            <w:pPr>
              <w:pStyle w:val="TableParagraph"/>
              <w:spacing w:before="20"/>
              <w:jc w:val="right"/>
            </w:pPr>
            <w:r>
              <w:t>54.24</w:t>
            </w:r>
          </w:p>
        </w:tc>
        <w:tc>
          <w:tcPr>
            <w:tcW w:w="1533" w:type="dxa"/>
          </w:tcPr>
          <w:p w:rsidR="0099277D" w:rsidRDefault="00154B54">
            <w:pPr>
              <w:pStyle w:val="TableParagraph"/>
              <w:spacing w:before="20"/>
              <w:ind w:right="-15"/>
              <w:jc w:val="right"/>
            </w:pPr>
            <w:r>
              <w:t>54.24</w:t>
            </w:r>
          </w:p>
        </w:tc>
        <w:tc>
          <w:tcPr>
            <w:tcW w:w="1535" w:type="dxa"/>
          </w:tcPr>
          <w:p w:rsidR="0099277D" w:rsidRDefault="00154B54">
            <w:pPr>
              <w:pStyle w:val="TableParagraph"/>
              <w:spacing w:before="20"/>
              <w:ind w:right="-15"/>
              <w:jc w:val="right"/>
            </w:pPr>
            <w:r>
              <w:t>0.00</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0.00</w:t>
            </w:r>
          </w:p>
        </w:tc>
        <w:tc>
          <w:tcPr>
            <w:tcW w:w="1538" w:type="dxa"/>
          </w:tcPr>
          <w:p w:rsidR="0099277D" w:rsidRDefault="00154B54">
            <w:pPr>
              <w:pStyle w:val="TableParagraph"/>
              <w:spacing w:before="20"/>
              <w:ind w:right="-15"/>
              <w:jc w:val="right"/>
            </w:pPr>
            <w:r>
              <w:t>0.00</w:t>
            </w:r>
          </w:p>
        </w:tc>
      </w:tr>
      <w:tr w:rsidR="0099277D">
        <w:trPr>
          <w:trHeight w:val="333"/>
        </w:trPr>
        <w:tc>
          <w:tcPr>
            <w:tcW w:w="1038" w:type="dxa"/>
            <w:gridSpan w:val="3"/>
          </w:tcPr>
          <w:p w:rsidR="0099277D" w:rsidRDefault="00154B54">
            <w:pPr>
              <w:pStyle w:val="TableParagraph"/>
              <w:spacing w:before="20"/>
              <w:ind w:left="14"/>
            </w:pPr>
            <w:r>
              <w:t>2060101</w:t>
            </w:r>
          </w:p>
        </w:tc>
        <w:tc>
          <w:tcPr>
            <w:tcW w:w="3734" w:type="dxa"/>
          </w:tcPr>
          <w:p w:rsidR="0099277D" w:rsidRDefault="00154B54">
            <w:pPr>
              <w:pStyle w:val="TableParagraph"/>
              <w:spacing w:before="20"/>
              <w:ind w:left="13"/>
            </w:pPr>
            <w:r>
              <w:t>行政运行</w:t>
            </w:r>
          </w:p>
        </w:tc>
        <w:tc>
          <w:tcPr>
            <w:tcW w:w="1535" w:type="dxa"/>
          </w:tcPr>
          <w:p w:rsidR="0099277D" w:rsidRDefault="00154B54">
            <w:pPr>
              <w:pStyle w:val="TableParagraph"/>
              <w:spacing w:before="20"/>
              <w:jc w:val="right"/>
            </w:pPr>
            <w:r>
              <w:t>54.24</w:t>
            </w:r>
          </w:p>
        </w:tc>
        <w:tc>
          <w:tcPr>
            <w:tcW w:w="1533" w:type="dxa"/>
          </w:tcPr>
          <w:p w:rsidR="0099277D" w:rsidRDefault="00154B54">
            <w:pPr>
              <w:pStyle w:val="TableParagraph"/>
              <w:spacing w:before="20"/>
              <w:ind w:right="-15"/>
              <w:jc w:val="right"/>
            </w:pPr>
            <w:r>
              <w:t>54.24</w:t>
            </w:r>
          </w:p>
        </w:tc>
        <w:tc>
          <w:tcPr>
            <w:tcW w:w="1535" w:type="dxa"/>
          </w:tcPr>
          <w:p w:rsidR="0099277D" w:rsidRDefault="00154B54">
            <w:pPr>
              <w:pStyle w:val="TableParagraph"/>
              <w:spacing w:before="20"/>
              <w:ind w:right="-15"/>
              <w:jc w:val="right"/>
            </w:pPr>
            <w:r>
              <w:t>0.00</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0.00</w:t>
            </w:r>
          </w:p>
        </w:tc>
        <w:tc>
          <w:tcPr>
            <w:tcW w:w="1538" w:type="dxa"/>
          </w:tcPr>
          <w:p w:rsidR="0099277D" w:rsidRDefault="00154B54">
            <w:pPr>
              <w:pStyle w:val="TableParagraph"/>
              <w:spacing w:before="20"/>
              <w:ind w:right="-15"/>
              <w:jc w:val="right"/>
            </w:pPr>
            <w:r>
              <w:t>0.00</w:t>
            </w:r>
          </w:p>
        </w:tc>
      </w:tr>
      <w:tr w:rsidR="0099277D">
        <w:trPr>
          <w:trHeight w:val="330"/>
        </w:trPr>
        <w:tc>
          <w:tcPr>
            <w:tcW w:w="1038" w:type="dxa"/>
            <w:gridSpan w:val="3"/>
          </w:tcPr>
          <w:p w:rsidR="0099277D" w:rsidRDefault="00154B54">
            <w:pPr>
              <w:pStyle w:val="TableParagraph"/>
              <w:spacing w:before="19"/>
              <w:ind w:left="14"/>
            </w:pPr>
            <w:r>
              <w:t>20607</w:t>
            </w:r>
          </w:p>
        </w:tc>
        <w:tc>
          <w:tcPr>
            <w:tcW w:w="3734" w:type="dxa"/>
          </w:tcPr>
          <w:p w:rsidR="0099277D" w:rsidRDefault="00154B54">
            <w:pPr>
              <w:pStyle w:val="TableParagraph"/>
              <w:spacing w:before="19"/>
              <w:ind w:left="13"/>
            </w:pPr>
            <w:r>
              <w:t>科学技术普及</w:t>
            </w:r>
          </w:p>
        </w:tc>
        <w:tc>
          <w:tcPr>
            <w:tcW w:w="1535" w:type="dxa"/>
          </w:tcPr>
          <w:p w:rsidR="0099277D" w:rsidRDefault="00154B54">
            <w:pPr>
              <w:pStyle w:val="TableParagraph"/>
              <w:spacing w:before="19"/>
              <w:jc w:val="right"/>
            </w:pPr>
            <w:r>
              <w:t>52.17</w:t>
            </w:r>
          </w:p>
        </w:tc>
        <w:tc>
          <w:tcPr>
            <w:tcW w:w="1533" w:type="dxa"/>
          </w:tcPr>
          <w:p w:rsidR="0099277D" w:rsidRDefault="00154B54">
            <w:pPr>
              <w:pStyle w:val="TableParagraph"/>
              <w:spacing w:before="19"/>
              <w:ind w:right="-15"/>
              <w:jc w:val="right"/>
            </w:pPr>
            <w:r>
              <w:t>0.00</w:t>
            </w:r>
          </w:p>
        </w:tc>
        <w:tc>
          <w:tcPr>
            <w:tcW w:w="1535" w:type="dxa"/>
          </w:tcPr>
          <w:p w:rsidR="0099277D" w:rsidRDefault="00154B54">
            <w:pPr>
              <w:pStyle w:val="TableParagraph"/>
              <w:spacing w:before="19"/>
              <w:ind w:right="-15"/>
              <w:jc w:val="right"/>
            </w:pPr>
            <w:r>
              <w:t>52.17</w:t>
            </w:r>
          </w:p>
        </w:tc>
        <w:tc>
          <w:tcPr>
            <w:tcW w:w="1533" w:type="dxa"/>
          </w:tcPr>
          <w:p w:rsidR="0099277D" w:rsidRDefault="00154B54">
            <w:pPr>
              <w:pStyle w:val="TableParagraph"/>
              <w:spacing w:before="19"/>
              <w:ind w:right="-15"/>
              <w:jc w:val="right"/>
            </w:pPr>
            <w:r>
              <w:t>0.00</w:t>
            </w:r>
          </w:p>
        </w:tc>
        <w:tc>
          <w:tcPr>
            <w:tcW w:w="1535" w:type="dxa"/>
          </w:tcPr>
          <w:p w:rsidR="0099277D" w:rsidRDefault="00154B54">
            <w:pPr>
              <w:pStyle w:val="TableParagraph"/>
              <w:spacing w:before="19"/>
              <w:ind w:right="-15"/>
              <w:jc w:val="right"/>
            </w:pPr>
            <w:r>
              <w:t>0.00</w:t>
            </w:r>
          </w:p>
        </w:tc>
        <w:tc>
          <w:tcPr>
            <w:tcW w:w="1538" w:type="dxa"/>
          </w:tcPr>
          <w:p w:rsidR="0099277D" w:rsidRDefault="00154B54">
            <w:pPr>
              <w:pStyle w:val="TableParagraph"/>
              <w:spacing w:before="19"/>
              <w:ind w:right="-15"/>
              <w:jc w:val="right"/>
            </w:pPr>
            <w:r>
              <w:t>0.00</w:t>
            </w:r>
          </w:p>
        </w:tc>
      </w:tr>
      <w:tr w:rsidR="0099277D">
        <w:trPr>
          <w:trHeight w:val="333"/>
        </w:trPr>
        <w:tc>
          <w:tcPr>
            <w:tcW w:w="1038" w:type="dxa"/>
            <w:gridSpan w:val="3"/>
          </w:tcPr>
          <w:p w:rsidR="0099277D" w:rsidRDefault="00154B54">
            <w:pPr>
              <w:pStyle w:val="TableParagraph"/>
              <w:spacing w:before="20"/>
              <w:ind w:left="14"/>
            </w:pPr>
            <w:r>
              <w:t>2060702</w:t>
            </w:r>
          </w:p>
        </w:tc>
        <w:tc>
          <w:tcPr>
            <w:tcW w:w="3734" w:type="dxa"/>
          </w:tcPr>
          <w:p w:rsidR="0099277D" w:rsidRDefault="00154B54">
            <w:pPr>
              <w:pStyle w:val="TableParagraph"/>
              <w:spacing w:before="20"/>
              <w:ind w:left="13"/>
            </w:pPr>
            <w:r>
              <w:t>科普活动</w:t>
            </w:r>
          </w:p>
        </w:tc>
        <w:tc>
          <w:tcPr>
            <w:tcW w:w="1535" w:type="dxa"/>
          </w:tcPr>
          <w:p w:rsidR="0099277D" w:rsidRDefault="00154B54">
            <w:pPr>
              <w:pStyle w:val="TableParagraph"/>
              <w:spacing w:before="20"/>
              <w:jc w:val="right"/>
            </w:pPr>
            <w:r>
              <w:t>52.17</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52.17</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0.00</w:t>
            </w:r>
          </w:p>
        </w:tc>
        <w:tc>
          <w:tcPr>
            <w:tcW w:w="1538" w:type="dxa"/>
          </w:tcPr>
          <w:p w:rsidR="0099277D" w:rsidRDefault="00154B54">
            <w:pPr>
              <w:pStyle w:val="TableParagraph"/>
              <w:spacing w:before="20"/>
              <w:ind w:right="-15"/>
              <w:jc w:val="right"/>
            </w:pPr>
            <w:r>
              <w:t>0.00</w:t>
            </w:r>
          </w:p>
        </w:tc>
      </w:tr>
      <w:tr w:rsidR="0099277D">
        <w:trPr>
          <w:trHeight w:val="330"/>
        </w:trPr>
        <w:tc>
          <w:tcPr>
            <w:tcW w:w="1038" w:type="dxa"/>
            <w:gridSpan w:val="3"/>
          </w:tcPr>
          <w:p w:rsidR="0099277D" w:rsidRDefault="00154B54">
            <w:pPr>
              <w:pStyle w:val="TableParagraph"/>
              <w:spacing w:before="20"/>
              <w:ind w:left="14"/>
            </w:pPr>
            <w:r>
              <w:t>208</w:t>
            </w:r>
          </w:p>
        </w:tc>
        <w:tc>
          <w:tcPr>
            <w:tcW w:w="3734" w:type="dxa"/>
          </w:tcPr>
          <w:p w:rsidR="0099277D" w:rsidRDefault="00154B54">
            <w:pPr>
              <w:pStyle w:val="TableParagraph"/>
              <w:spacing w:before="20"/>
              <w:ind w:left="13"/>
            </w:pPr>
            <w:r>
              <w:t>社会保障和就业支出</w:t>
            </w:r>
          </w:p>
        </w:tc>
        <w:tc>
          <w:tcPr>
            <w:tcW w:w="1535" w:type="dxa"/>
          </w:tcPr>
          <w:p w:rsidR="0099277D" w:rsidRDefault="00154B54">
            <w:pPr>
              <w:pStyle w:val="TableParagraph"/>
              <w:spacing w:before="20"/>
              <w:jc w:val="right"/>
            </w:pPr>
            <w:r>
              <w:t>17.36</w:t>
            </w:r>
          </w:p>
        </w:tc>
        <w:tc>
          <w:tcPr>
            <w:tcW w:w="1533" w:type="dxa"/>
          </w:tcPr>
          <w:p w:rsidR="0099277D" w:rsidRDefault="00154B54">
            <w:pPr>
              <w:pStyle w:val="TableParagraph"/>
              <w:spacing w:before="20"/>
              <w:ind w:right="-15"/>
              <w:jc w:val="right"/>
            </w:pPr>
            <w:r>
              <w:t>17.36</w:t>
            </w:r>
          </w:p>
        </w:tc>
        <w:tc>
          <w:tcPr>
            <w:tcW w:w="1535" w:type="dxa"/>
          </w:tcPr>
          <w:p w:rsidR="0099277D" w:rsidRDefault="00154B54">
            <w:pPr>
              <w:pStyle w:val="TableParagraph"/>
              <w:spacing w:before="20"/>
              <w:ind w:right="-15"/>
              <w:jc w:val="right"/>
            </w:pPr>
            <w:r>
              <w:t>0.00</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0.00</w:t>
            </w:r>
          </w:p>
        </w:tc>
        <w:tc>
          <w:tcPr>
            <w:tcW w:w="1538" w:type="dxa"/>
          </w:tcPr>
          <w:p w:rsidR="0099277D" w:rsidRDefault="00154B54">
            <w:pPr>
              <w:pStyle w:val="TableParagraph"/>
              <w:spacing w:before="20"/>
              <w:ind w:right="-15"/>
              <w:jc w:val="right"/>
            </w:pPr>
            <w:r>
              <w:t>0.00</w:t>
            </w:r>
          </w:p>
        </w:tc>
      </w:tr>
      <w:tr w:rsidR="0099277D">
        <w:trPr>
          <w:trHeight w:val="333"/>
        </w:trPr>
        <w:tc>
          <w:tcPr>
            <w:tcW w:w="1038" w:type="dxa"/>
            <w:gridSpan w:val="3"/>
          </w:tcPr>
          <w:p w:rsidR="0099277D" w:rsidRDefault="00154B54">
            <w:pPr>
              <w:pStyle w:val="TableParagraph"/>
              <w:spacing w:before="19"/>
              <w:ind w:left="14"/>
            </w:pPr>
            <w:r>
              <w:t>20805</w:t>
            </w:r>
          </w:p>
        </w:tc>
        <w:tc>
          <w:tcPr>
            <w:tcW w:w="3734" w:type="dxa"/>
          </w:tcPr>
          <w:p w:rsidR="0099277D" w:rsidRDefault="00154B54">
            <w:pPr>
              <w:pStyle w:val="TableParagraph"/>
              <w:spacing w:before="19"/>
              <w:ind w:left="13"/>
            </w:pPr>
            <w:r>
              <w:t>行政事业单位离退休</w:t>
            </w:r>
          </w:p>
        </w:tc>
        <w:tc>
          <w:tcPr>
            <w:tcW w:w="1535" w:type="dxa"/>
          </w:tcPr>
          <w:p w:rsidR="0099277D" w:rsidRDefault="00154B54">
            <w:pPr>
              <w:pStyle w:val="TableParagraph"/>
              <w:spacing w:before="19"/>
              <w:jc w:val="right"/>
            </w:pPr>
            <w:r>
              <w:t>17.36</w:t>
            </w:r>
          </w:p>
        </w:tc>
        <w:tc>
          <w:tcPr>
            <w:tcW w:w="1533" w:type="dxa"/>
          </w:tcPr>
          <w:p w:rsidR="0099277D" w:rsidRDefault="00154B54">
            <w:pPr>
              <w:pStyle w:val="TableParagraph"/>
              <w:spacing w:before="19"/>
              <w:ind w:right="-15"/>
              <w:jc w:val="right"/>
            </w:pPr>
            <w:r>
              <w:t>17.36</w:t>
            </w:r>
          </w:p>
        </w:tc>
        <w:tc>
          <w:tcPr>
            <w:tcW w:w="1535" w:type="dxa"/>
          </w:tcPr>
          <w:p w:rsidR="0099277D" w:rsidRDefault="00154B54">
            <w:pPr>
              <w:pStyle w:val="TableParagraph"/>
              <w:spacing w:before="19"/>
              <w:ind w:right="-15"/>
              <w:jc w:val="right"/>
            </w:pPr>
            <w:r>
              <w:t>0.00</w:t>
            </w:r>
          </w:p>
        </w:tc>
        <w:tc>
          <w:tcPr>
            <w:tcW w:w="1533" w:type="dxa"/>
          </w:tcPr>
          <w:p w:rsidR="0099277D" w:rsidRDefault="00154B54">
            <w:pPr>
              <w:pStyle w:val="TableParagraph"/>
              <w:spacing w:before="19"/>
              <w:ind w:right="-15"/>
              <w:jc w:val="right"/>
            </w:pPr>
            <w:r>
              <w:t>0.00</w:t>
            </w:r>
          </w:p>
        </w:tc>
        <w:tc>
          <w:tcPr>
            <w:tcW w:w="1535" w:type="dxa"/>
          </w:tcPr>
          <w:p w:rsidR="0099277D" w:rsidRDefault="00154B54">
            <w:pPr>
              <w:pStyle w:val="TableParagraph"/>
              <w:spacing w:before="19"/>
              <w:ind w:right="-15"/>
              <w:jc w:val="right"/>
            </w:pPr>
            <w:r>
              <w:t>0.00</w:t>
            </w:r>
          </w:p>
        </w:tc>
        <w:tc>
          <w:tcPr>
            <w:tcW w:w="1538" w:type="dxa"/>
          </w:tcPr>
          <w:p w:rsidR="0099277D" w:rsidRDefault="00154B54">
            <w:pPr>
              <w:pStyle w:val="TableParagraph"/>
              <w:spacing w:before="19"/>
              <w:ind w:right="-15"/>
              <w:jc w:val="right"/>
            </w:pPr>
            <w:r>
              <w:t>0.00</w:t>
            </w:r>
          </w:p>
        </w:tc>
      </w:tr>
      <w:tr w:rsidR="0099277D">
        <w:trPr>
          <w:trHeight w:val="330"/>
        </w:trPr>
        <w:tc>
          <w:tcPr>
            <w:tcW w:w="1038" w:type="dxa"/>
            <w:gridSpan w:val="3"/>
          </w:tcPr>
          <w:p w:rsidR="0099277D" w:rsidRDefault="00154B54">
            <w:pPr>
              <w:pStyle w:val="TableParagraph"/>
              <w:spacing w:before="19"/>
              <w:ind w:left="14"/>
            </w:pPr>
            <w:r>
              <w:t>2080501</w:t>
            </w:r>
          </w:p>
        </w:tc>
        <w:tc>
          <w:tcPr>
            <w:tcW w:w="3734" w:type="dxa"/>
          </w:tcPr>
          <w:p w:rsidR="0099277D" w:rsidRDefault="00154B54">
            <w:pPr>
              <w:pStyle w:val="TableParagraph"/>
              <w:spacing w:before="19"/>
              <w:ind w:left="13"/>
            </w:pPr>
            <w:r>
              <w:rPr>
                <w:spacing w:val="-1"/>
              </w:rPr>
              <w:t>归口管理的行政单位离退休</w:t>
            </w:r>
          </w:p>
        </w:tc>
        <w:tc>
          <w:tcPr>
            <w:tcW w:w="1535" w:type="dxa"/>
          </w:tcPr>
          <w:p w:rsidR="0099277D" w:rsidRDefault="00154B54">
            <w:pPr>
              <w:pStyle w:val="TableParagraph"/>
              <w:spacing w:before="19"/>
              <w:jc w:val="right"/>
            </w:pPr>
            <w:r>
              <w:t>11.90</w:t>
            </w:r>
          </w:p>
        </w:tc>
        <w:tc>
          <w:tcPr>
            <w:tcW w:w="1533" w:type="dxa"/>
          </w:tcPr>
          <w:p w:rsidR="0099277D" w:rsidRDefault="00154B54">
            <w:pPr>
              <w:pStyle w:val="TableParagraph"/>
              <w:spacing w:before="19"/>
              <w:ind w:right="-15"/>
              <w:jc w:val="right"/>
            </w:pPr>
            <w:r>
              <w:t>11.90</w:t>
            </w:r>
          </w:p>
        </w:tc>
        <w:tc>
          <w:tcPr>
            <w:tcW w:w="1535" w:type="dxa"/>
          </w:tcPr>
          <w:p w:rsidR="0099277D" w:rsidRDefault="00154B54">
            <w:pPr>
              <w:pStyle w:val="TableParagraph"/>
              <w:spacing w:before="19"/>
              <w:ind w:right="-15"/>
              <w:jc w:val="right"/>
            </w:pPr>
            <w:r>
              <w:t>0.00</w:t>
            </w:r>
          </w:p>
        </w:tc>
        <w:tc>
          <w:tcPr>
            <w:tcW w:w="1533" w:type="dxa"/>
          </w:tcPr>
          <w:p w:rsidR="0099277D" w:rsidRDefault="00154B54">
            <w:pPr>
              <w:pStyle w:val="TableParagraph"/>
              <w:spacing w:before="19"/>
              <w:ind w:right="-15"/>
              <w:jc w:val="right"/>
            </w:pPr>
            <w:r>
              <w:t>0.00</w:t>
            </w:r>
          </w:p>
        </w:tc>
        <w:tc>
          <w:tcPr>
            <w:tcW w:w="1535" w:type="dxa"/>
          </w:tcPr>
          <w:p w:rsidR="0099277D" w:rsidRDefault="00154B54">
            <w:pPr>
              <w:pStyle w:val="TableParagraph"/>
              <w:spacing w:before="19"/>
              <w:ind w:right="-15"/>
              <w:jc w:val="right"/>
            </w:pPr>
            <w:r>
              <w:t>0.00</w:t>
            </w:r>
          </w:p>
        </w:tc>
        <w:tc>
          <w:tcPr>
            <w:tcW w:w="1538" w:type="dxa"/>
          </w:tcPr>
          <w:p w:rsidR="0099277D" w:rsidRDefault="00154B54">
            <w:pPr>
              <w:pStyle w:val="TableParagraph"/>
              <w:spacing w:before="19"/>
              <w:ind w:right="-15"/>
              <w:jc w:val="right"/>
            </w:pPr>
            <w:r>
              <w:t>0.00</w:t>
            </w:r>
          </w:p>
        </w:tc>
      </w:tr>
      <w:tr w:rsidR="0099277D">
        <w:trPr>
          <w:trHeight w:val="333"/>
        </w:trPr>
        <w:tc>
          <w:tcPr>
            <w:tcW w:w="1038" w:type="dxa"/>
            <w:gridSpan w:val="3"/>
          </w:tcPr>
          <w:p w:rsidR="0099277D" w:rsidRDefault="00154B54">
            <w:pPr>
              <w:pStyle w:val="TableParagraph"/>
              <w:spacing w:before="19"/>
              <w:ind w:left="14"/>
            </w:pPr>
            <w:r>
              <w:t>2080805</w:t>
            </w:r>
          </w:p>
        </w:tc>
        <w:tc>
          <w:tcPr>
            <w:tcW w:w="3734" w:type="dxa"/>
          </w:tcPr>
          <w:p w:rsidR="0099277D" w:rsidRDefault="00154B54">
            <w:pPr>
              <w:pStyle w:val="TableParagraph"/>
              <w:spacing w:before="19"/>
              <w:ind w:left="13"/>
            </w:pPr>
            <w:r>
              <w:rPr>
                <w:spacing w:val="-1"/>
              </w:rPr>
              <w:t>机关事业单位基本养老保险缴费支出</w:t>
            </w:r>
          </w:p>
        </w:tc>
        <w:tc>
          <w:tcPr>
            <w:tcW w:w="1535" w:type="dxa"/>
          </w:tcPr>
          <w:p w:rsidR="0099277D" w:rsidRDefault="00154B54">
            <w:pPr>
              <w:pStyle w:val="TableParagraph"/>
              <w:spacing w:before="19"/>
              <w:jc w:val="right"/>
            </w:pPr>
            <w:r>
              <w:t>5.46</w:t>
            </w:r>
          </w:p>
        </w:tc>
        <w:tc>
          <w:tcPr>
            <w:tcW w:w="1533" w:type="dxa"/>
          </w:tcPr>
          <w:p w:rsidR="0099277D" w:rsidRDefault="00154B54">
            <w:pPr>
              <w:pStyle w:val="TableParagraph"/>
              <w:spacing w:before="19"/>
              <w:ind w:right="-15"/>
              <w:jc w:val="right"/>
            </w:pPr>
            <w:r>
              <w:t>5.46</w:t>
            </w:r>
          </w:p>
        </w:tc>
        <w:tc>
          <w:tcPr>
            <w:tcW w:w="1535" w:type="dxa"/>
          </w:tcPr>
          <w:p w:rsidR="0099277D" w:rsidRDefault="00154B54">
            <w:pPr>
              <w:pStyle w:val="TableParagraph"/>
              <w:spacing w:before="19"/>
              <w:ind w:right="-15"/>
              <w:jc w:val="right"/>
            </w:pPr>
            <w:r>
              <w:t>0.00</w:t>
            </w:r>
          </w:p>
        </w:tc>
        <w:tc>
          <w:tcPr>
            <w:tcW w:w="1533" w:type="dxa"/>
          </w:tcPr>
          <w:p w:rsidR="0099277D" w:rsidRDefault="00154B54">
            <w:pPr>
              <w:pStyle w:val="TableParagraph"/>
              <w:spacing w:before="19"/>
              <w:ind w:right="-15"/>
              <w:jc w:val="right"/>
            </w:pPr>
            <w:r>
              <w:t>0.00</w:t>
            </w:r>
          </w:p>
        </w:tc>
        <w:tc>
          <w:tcPr>
            <w:tcW w:w="1535" w:type="dxa"/>
          </w:tcPr>
          <w:p w:rsidR="0099277D" w:rsidRDefault="00154B54">
            <w:pPr>
              <w:pStyle w:val="TableParagraph"/>
              <w:spacing w:before="19"/>
              <w:ind w:right="-15"/>
              <w:jc w:val="right"/>
            </w:pPr>
            <w:r>
              <w:t>0.00</w:t>
            </w:r>
          </w:p>
        </w:tc>
        <w:tc>
          <w:tcPr>
            <w:tcW w:w="1538" w:type="dxa"/>
          </w:tcPr>
          <w:p w:rsidR="0099277D" w:rsidRDefault="00154B54">
            <w:pPr>
              <w:pStyle w:val="TableParagraph"/>
              <w:spacing w:before="19"/>
              <w:ind w:right="-15"/>
              <w:jc w:val="right"/>
            </w:pPr>
            <w:r>
              <w:t>0.00</w:t>
            </w:r>
          </w:p>
        </w:tc>
      </w:tr>
      <w:tr w:rsidR="0099277D">
        <w:trPr>
          <w:trHeight w:val="330"/>
        </w:trPr>
        <w:tc>
          <w:tcPr>
            <w:tcW w:w="1038" w:type="dxa"/>
            <w:gridSpan w:val="3"/>
          </w:tcPr>
          <w:p w:rsidR="0099277D" w:rsidRDefault="00154B54">
            <w:pPr>
              <w:pStyle w:val="TableParagraph"/>
              <w:spacing w:before="20"/>
              <w:ind w:left="14"/>
            </w:pPr>
            <w:r>
              <w:t>210</w:t>
            </w:r>
          </w:p>
        </w:tc>
        <w:tc>
          <w:tcPr>
            <w:tcW w:w="3734" w:type="dxa"/>
          </w:tcPr>
          <w:p w:rsidR="0099277D" w:rsidRDefault="00154B54">
            <w:pPr>
              <w:pStyle w:val="TableParagraph"/>
              <w:spacing w:before="20"/>
              <w:ind w:left="13"/>
            </w:pPr>
            <w:r>
              <w:rPr>
                <w:spacing w:val="-1"/>
              </w:rPr>
              <w:t>医疗卫生与计划生育支出</w:t>
            </w:r>
          </w:p>
        </w:tc>
        <w:tc>
          <w:tcPr>
            <w:tcW w:w="1535" w:type="dxa"/>
          </w:tcPr>
          <w:p w:rsidR="0099277D" w:rsidRDefault="00154B54">
            <w:pPr>
              <w:pStyle w:val="TableParagraph"/>
              <w:spacing w:before="20"/>
              <w:jc w:val="right"/>
            </w:pPr>
            <w:r>
              <w:t>2.63</w:t>
            </w:r>
          </w:p>
        </w:tc>
        <w:tc>
          <w:tcPr>
            <w:tcW w:w="1533" w:type="dxa"/>
          </w:tcPr>
          <w:p w:rsidR="0099277D" w:rsidRDefault="00154B54">
            <w:pPr>
              <w:pStyle w:val="TableParagraph"/>
              <w:spacing w:before="20"/>
              <w:ind w:right="-15"/>
              <w:jc w:val="right"/>
            </w:pPr>
            <w:r>
              <w:t>2.63</w:t>
            </w:r>
          </w:p>
        </w:tc>
        <w:tc>
          <w:tcPr>
            <w:tcW w:w="1535" w:type="dxa"/>
          </w:tcPr>
          <w:p w:rsidR="0099277D" w:rsidRDefault="00154B54">
            <w:pPr>
              <w:pStyle w:val="TableParagraph"/>
              <w:spacing w:before="20"/>
              <w:ind w:right="-15"/>
              <w:jc w:val="right"/>
            </w:pPr>
            <w:r>
              <w:t>0.00</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0.00</w:t>
            </w:r>
          </w:p>
        </w:tc>
        <w:tc>
          <w:tcPr>
            <w:tcW w:w="1538" w:type="dxa"/>
          </w:tcPr>
          <w:p w:rsidR="0099277D" w:rsidRDefault="00154B54">
            <w:pPr>
              <w:pStyle w:val="TableParagraph"/>
              <w:spacing w:before="20"/>
              <w:ind w:right="-15"/>
              <w:jc w:val="right"/>
            </w:pPr>
            <w:r>
              <w:t>0.00</w:t>
            </w:r>
          </w:p>
        </w:tc>
      </w:tr>
      <w:tr w:rsidR="0099277D">
        <w:trPr>
          <w:trHeight w:val="333"/>
        </w:trPr>
        <w:tc>
          <w:tcPr>
            <w:tcW w:w="1038" w:type="dxa"/>
            <w:gridSpan w:val="3"/>
          </w:tcPr>
          <w:p w:rsidR="0099277D" w:rsidRDefault="00154B54">
            <w:pPr>
              <w:pStyle w:val="TableParagraph"/>
              <w:spacing w:before="20"/>
              <w:ind w:left="14"/>
            </w:pPr>
            <w:r>
              <w:t>21011</w:t>
            </w:r>
          </w:p>
        </w:tc>
        <w:tc>
          <w:tcPr>
            <w:tcW w:w="3734" w:type="dxa"/>
          </w:tcPr>
          <w:p w:rsidR="0099277D" w:rsidRDefault="00154B54">
            <w:pPr>
              <w:pStyle w:val="TableParagraph"/>
              <w:spacing w:before="20"/>
              <w:ind w:left="13"/>
            </w:pPr>
            <w:r>
              <w:t>行政事业单位医疗</w:t>
            </w:r>
          </w:p>
        </w:tc>
        <w:tc>
          <w:tcPr>
            <w:tcW w:w="1535" w:type="dxa"/>
          </w:tcPr>
          <w:p w:rsidR="0099277D" w:rsidRDefault="00154B54">
            <w:pPr>
              <w:pStyle w:val="TableParagraph"/>
              <w:spacing w:before="20"/>
              <w:jc w:val="right"/>
            </w:pPr>
            <w:r>
              <w:t>2.63</w:t>
            </w:r>
          </w:p>
        </w:tc>
        <w:tc>
          <w:tcPr>
            <w:tcW w:w="1533" w:type="dxa"/>
          </w:tcPr>
          <w:p w:rsidR="0099277D" w:rsidRDefault="00154B54">
            <w:pPr>
              <w:pStyle w:val="TableParagraph"/>
              <w:spacing w:before="20"/>
              <w:ind w:right="-15"/>
              <w:jc w:val="right"/>
            </w:pPr>
            <w:r>
              <w:t>2.63</w:t>
            </w:r>
          </w:p>
        </w:tc>
        <w:tc>
          <w:tcPr>
            <w:tcW w:w="1535" w:type="dxa"/>
          </w:tcPr>
          <w:p w:rsidR="0099277D" w:rsidRDefault="00154B54">
            <w:pPr>
              <w:pStyle w:val="TableParagraph"/>
              <w:spacing w:before="20"/>
              <w:ind w:right="-15"/>
              <w:jc w:val="right"/>
            </w:pPr>
            <w:r>
              <w:t>0.00</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0.00</w:t>
            </w:r>
          </w:p>
        </w:tc>
        <w:tc>
          <w:tcPr>
            <w:tcW w:w="1538" w:type="dxa"/>
          </w:tcPr>
          <w:p w:rsidR="0099277D" w:rsidRDefault="00154B54">
            <w:pPr>
              <w:pStyle w:val="TableParagraph"/>
              <w:spacing w:before="20"/>
              <w:ind w:right="-15"/>
              <w:jc w:val="right"/>
            </w:pPr>
            <w:r>
              <w:t>0.00</w:t>
            </w:r>
          </w:p>
        </w:tc>
      </w:tr>
      <w:tr w:rsidR="0099277D">
        <w:trPr>
          <w:trHeight w:val="330"/>
        </w:trPr>
        <w:tc>
          <w:tcPr>
            <w:tcW w:w="1038" w:type="dxa"/>
            <w:gridSpan w:val="3"/>
          </w:tcPr>
          <w:p w:rsidR="0099277D" w:rsidRDefault="00154B54">
            <w:pPr>
              <w:pStyle w:val="TableParagraph"/>
              <w:spacing w:before="20"/>
              <w:ind w:left="14"/>
            </w:pPr>
            <w:r>
              <w:t>2101101</w:t>
            </w:r>
          </w:p>
        </w:tc>
        <w:tc>
          <w:tcPr>
            <w:tcW w:w="3734" w:type="dxa"/>
          </w:tcPr>
          <w:p w:rsidR="0099277D" w:rsidRDefault="00154B54">
            <w:pPr>
              <w:pStyle w:val="TableParagraph"/>
              <w:spacing w:before="20"/>
              <w:ind w:left="13"/>
            </w:pPr>
            <w:r>
              <w:t>行政单位医疗</w:t>
            </w:r>
          </w:p>
        </w:tc>
        <w:tc>
          <w:tcPr>
            <w:tcW w:w="1535" w:type="dxa"/>
          </w:tcPr>
          <w:p w:rsidR="0099277D" w:rsidRDefault="00154B54">
            <w:pPr>
              <w:pStyle w:val="TableParagraph"/>
              <w:spacing w:before="20"/>
              <w:jc w:val="right"/>
            </w:pPr>
            <w:r>
              <w:t>2.63</w:t>
            </w:r>
          </w:p>
        </w:tc>
        <w:tc>
          <w:tcPr>
            <w:tcW w:w="1533" w:type="dxa"/>
          </w:tcPr>
          <w:p w:rsidR="0099277D" w:rsidRDefault="00154B54">
            <w:pPr>
              <w:pStyle w:val="TableParagraph"/>
              <w:spacing w:before="20"/>
              <w:ind w:right="-15"/>
              <w:jc w:val="right"/>
            </w:pPr>
            <w:r>
              <w:t>2.63</w:t>
            </w:r>
          </w:p>
        </w:tc>
        <w:tc>
          <w:tcPr>
            <w:tcW w:w="1535" w:type="dxa"/>
          </w:tcPr>
          <w:p w:rsidR="0099277D" w:rsidRDefault="00154B54">
            <w:pPr>
              <w:pStyle w:val="TableParagraph"/>
              <w:spacing w:before="20"/>
              <w:ind w:right="-15"/>
              <w:jc w:val="right"/>
            </w:pPr>
            <w:r>
              <w:t>0.00</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0.00</w:t>
            </w:r>
          </w:p>
        </w:tc>
        <w:tc>
          <w:tcPr>
            <w:tcW w:w="1538" w:type="dxa"/>
          </w:tcPr>
          <w:p w:rsidR="0099277D" w:rsidRDefault="00154B54">
            <w:pPr>
              <w:pStyle w:val="TableParagraph"/>
              <w:spacing w:before="20"/>
              <w:ind w:right="-15"/>
              <w:jc w:val="right"/>
            </w:pPr>
            <w:r>
              <w:t>0.00</w:t>
            </w:r>
          </w:p>
        </w:tc>
      </w:tr>
      <w:tr w:rsidR="0099277D">
        <w:trPr>
          <w:trHeight w:val="333"/>
        </w:trPr>
        <w:tc>
          <w:tcPr>
            <w:tcW w:w="1038" w:type="dxa"/>
            <w:gridSpan w:val="3"/>
          </w:tcPr>
          <w:p w:rsidR="0099277D" w:rsidRDefault="00154B54">
            <w:pPr>
              <w:pStyle w:val="TableParagraph"/>
              <w:spacing w:before="20"/>
              <w:ind w:left="14"/>
            </w:pPr>
            <w:r>
              <w:t>221</w:t>
            </w:r>
          </w:p>
        </w:tc>
        <w:tc>
          <w:tcPr>
            <w:tcW w:w="3734" w:type="dxa"/>
          </w:tcPr>
          <w:p w:rsidR="0099277D" w:rsidRDefault="00154B54">
            <w:pPr>
              <w:pStyle w:val="TableParagraph"/>
              <w:spacing w:before="20"/>
              <w:ind w:left="13"/>
            </w:pPr>
            <w:r>
              <w:t>住房保障支出</w:t>
            </w:r>
          </w:p>
        </w:tc>
        <w:tc>
          <w:tcPr>
            <w:tcW w:w="1535" w:type="dxa"/>
          </w:tcPr>
          <w:p w:rsidR="0099277D" w:rsidRDefault="00154B54">
            <w:pPr>
              <w:pStyle w:val="TableParagraph"/>
              <w:spacing w:before="20"/>
              <w:jc w:val="right"/>
            </w:pPr>
            <w:r>
              <w:t>3.48</w:t>
            </w:r>
          </w:p>
        </w:tc>
        <w:tc>
          <w:tcPr>
            <w:tcW w:w="1533" w:type="dxa"/>
          </w:tcPr>
          <w:p w:rsidR="0099277D" w:rsidRDefault="00154B54">
            <w:pPr>
              <w:pStyle w:val="TableParagraph"/>
              <w:spacing w:before="20"/>
              <w:ind w:right="-15"/>
              <w:jc w:val="right"/>
            </w:pPr>
            <w:r>
              <w:t>3.48</w:t>
            </w:r>
          </w:p>
        </w:tc>
        <w:tc>
          <w:tcPr>
            <w:tcW w:w="1535" w:type="dxa"/>
          </w:tcPr>
          <w:p w:rsidR="0099277D" w:rsidRDefault="00154B54">
            <w:pPr>
              <w:pStyle w:val="TableParagraph"/>
              <w:spacing w:before="20"/>
              <w:ind w:right="-15"/>
              <w:jc w:val="right"/>
            </w:pPr>
            <w:r>
              <w:t>0.00</w:t>
            </w:r>
          </w:p>
        </w:tc>
        <w:tc>
          <w:tcPr>
            <w:tcW w:w="1533" w:type="dxa"/>
          </w:tcPr>
          <w:p w:rsidR="0099277D" w:rsidRDefault="00154B54">
            <w:pPr>
              <w:pStyle w:val="TableParagraph"/>
              <w:spacing w:before="20"/>
              <w:ind w:right="-15"/>
              <w:jc w:val="right"/>
            </w:pPr>
            <w:r>
              <w:t>0.00</w:t>
            </w:r>
          </w:p>
        </w:tc>
        <w:tc>
          <w:tcPr>
            <w:tcW w:w="1535" w:type="dxa"/>
          </w:tcPr>
          <w:p w:rsidR="0099277D" w:rsidRDefault="00154B54">
            <w:pPr>
              <w:pStyle w:val="TableParagraph"/>
              <w:spacing w:before="20"/>
              <w:ind w:right="-15"/>
              <w:jc w:val="right"/>
            </w:pPr>
            <w:r>
              <w:t>0.00</w:t>
            </w:r>
          </w:p>
        </w:tc>
        <w:tc>
          <w:tcPr>
            <w:tcW w:w="1538" w:type="dxa"/>
          </w:tcPr>
          <w:p w:rsidR="0099277D" w:rsidRDefault="00154B54">
            <w:pPr>
              <w:pStyle w:val="TableParagraph"/>
              <w:spacing w:before="20"/>
              <w:ind w:right="-15"/>
              <w:jc w:val="right"/>
            </w:pPr>
            <w:r>
              <w:t>0.00</w:t>
            </w:r>
          </w:p>
        </w:tc>
      </w:tr>
      <w:tr w:rsidR="0099277D">
        <w:trPr>
          <w:trHeight w:val="330"/>
        </w:trPr>
        <w:tc>
          <w:tcPr>
            <w:tcW w:w="1038" w:type="dxa"/>
            <w:gridSpan w:val="3"/>
          </w:tcPr>
          <w:p w:rsidR="0099277D" w:rsidRDefault="00154B54">
            <w:pPr>
              <w:pStyle w:val="TableParagraph"/>
              <w:spacing w:before="19"/>
              <w:ind w:left="14"/>
            </w:pPr>
            <w:r>
              <w:t>22102</w:t>
            </w:r>
          </w:p>
        </w:tc>
        <w:tc>
          <w:tcPr>
            <w:tcW w:w="3734" w:type="dxa"/>
          </w:tcPr>
          <w:p w:rsidR="0099277D" w:rsidRDefault="00154B54">
            <w:pPr>
              <w:pStyle w:val="TableParagraph"/>
              <w:spacing w:before="19"/>
              <w:ind w:left="13"/>
            </w:pPr>
            <w:r>
              <w:t>住房改革支出</w:t>
            </w:r>
          </w:p>
        </w:tc>
        <w:tc>
          <w:tcPr>
            <w:tcW w:w="1535" w:type="dxa"/>
          </w:tcPr>
          <w:p w:rsidR="0099277D" w:rsidRDefault="00154B54">
            <w:pPr>
              <w:pStyle w:val="TableParagraph"/>
              <w:spacing w:before="19"/>
              <w:jc w:val="right"/>
            </w:pPr>
            <w:r>
              <w:t>3.48</w:t>
            </w:r>
          </w:p>
        </w:tc>
        <w:tc>
          <w:tcPr>
            <w:tcW w:w="1533" w:type="dxa"/>
          </w:tcPr>
          <w:p w:rsidR="0099277D" w:rsidRDefault="00154B54">
            <w:pPr>
              <w:pStyle w:val="TableParagraph"/>
              <w:spacing w:before="19"/>
              <w:ind w:right="-15"/>
              <w:jc w:val="right"/>
            </w:pPr>
            <w:r>
              <w:t>3.48</w:t>
            </w:r>
          </w:p>
        </w:tc>
        <w:tc>
          <w:tcPr>
            <w:tcW w:w="1535" w:type="dxa"/>
          </w:tcPr>
          <w:p w:rsidR="0099277D" w:rsidRDefault="00154B54">
            <w:pPr>
              <w:pStyle w:val="TableParagraph"/>
              <w:spacing w:before="19"/>
              <w:ind w:right="-15"/>
              <w:jc w:val="right"/>
            </w:pPr>
            <w:r>
              <w:t>0.00</w:t>
            </w:r>
          </w:p>
        </w:tc>
        <w:tc>
          <w:tcPr>
            <w:tcW w:w="1533" w:type="dxa"/>
          </w:tcPr>
          <w:p w:rsidR="0099277D" w:rsidRDefault="00154B54">
            <w:pPr>
              <w:pStyle w:val="TableParagraph"/>
              <w:spacing w:before="19"/>
              <w:ind w:right="-15"/>
              <w:jc w:val="right"/>
            </w:pPr>
            <w:r>
              <w:t>0.00</w:t>
            </w:r>
          </w:p>
        </w:tc>
        <w:tc>
          <w:tcPr>
            <w:tcW w:w="1535" w:type="dxa"/>
          </w:tcPr>
          <w:p w:rsidR="0099277D" w:rsidRDefault="00154B54">
            <w:pPr>
              <w:pStyle w:val="TableParagraph"/>
              <w:spacing w:before="19"/>
              <w:ind w:right="-15"/>
              <w:jc w:val="right"/>
            </w:pPr>
            <w:r>
              <w:t>0.00</w:t>
            </w:r>
          </w:p>
        </w:tc>
        <w:tc>
          <w:tcPr>
            <w:tcW w:w="1538" w:type="dxa"/>
          </w:tcPr>
          <w:p w:rsidR="0099277D" w:rsidRDefault="00154B54">
            <w:pPr>
              <w:pStyle w:val="TableParagraph"/>
              <w:spacing w:before="19"/>
              <w:ind w:right="-15"/>
              <w:jc w:val="right"/>
            </w:pPr>
            <w:r>
              <w:t>0.00</w:t>
            </w:r>
          </w:p>
        </w:tc>
      </w:tr>
    </w:tbl>
    <w:p w:rsidR="0099277D" w:rsidRDefault="0099277D">
      <w:pPr>
        <w:jc w:val="right"/>
        <w:sectPr w:rsidR="0099277D">
          <w:type w:val="continuous"/>
          <w:pgSz w:w="16840" w:h="11910" w:orient="landscape"/>
          <w:pgMar w:top="1580" w:right="1160" w:bottom="1180" w:left="1320" w:header="720" w:footer="720"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2"/>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7"/>
        <w:gridCol w:w="3737"/>
        <w:gridCol w:w="1536"/>
        <w:gridCol w:w="1534"/>
        <w:gridCol w:w="1536"/>
        <w:gridCol w:w="1534"/>
        <w:gridCol w:w="1536"/>
        <w:gridCol w:w="1539"/>
      </w:tblGrid>
      <w:tr w:rsidR="0099277D">
        <w:trPr>
          <w:trHeight w:val="325"/>
        </w:trPr>
        <w:tc>
          <w:tcPr>
            <w:tcW w:w="1037" w:type="dxa"/>
            <w:tcBorders>
              <w:top w:val="nil"/>
            </w:tcBorders>
          </w:tcPr>
          <w:p w:rsidR="0099277D" w:rsidRDefault="00154B54">
            <w:pPr>
              <w:pStyle w:val="TableParagraph"/>
              <w:spacing w:before="15"/>
              <w:ind w:left="14"/>
            </w:pPr>
            <w:r>
              <w:t>2210201</w:t>
            </w:r>
          </w:p>
        </w:tc>
        <w:tc>
          <w:tcPr>
            <w:tcW w:w="3737" w:type="dxa"/>
            <w:tcBorders>
              <w:top w:val="single" w:sz="6" w:space="0" w:color="FFFFFF"/>
            </w:tcBorders>
          </w:tcPr>
          <w:p w:rsidR="0099277D" w:rsidRDefault="00154B54">
            <w:pPr>
              <w:pStyle w:val="TableParagraph"/>
              <w:spacing w:before="15"/>
              <w:ind w:left="14"/>
            </w:pPr>
            <w:r>
              <w:t>住房公积金</w:t>
            </w:r>
          </w:p>
        </w:tc>
        <w:tc>
          <w:tcPr>
            <w:tcW w:w="1536" w:type="dxa"/>
            <w:tcBorders>
              <w:top w:val="single" w:sz="6" w:space="0" w:color="FFFFFF"/>
            </w:tcBorders>
          </w:tcPr>
          <w:p w:rsidR="0099277D" w:rsidRDefault="00154B54">
            <w:pPr>
              <w:pStyle w:val="TableParagraph"/>
              <w:spacing w:before="15"/>
              <w:ind w:right="3"/>
              <w:jc w:val="right"/>
            </w:pPr>
            <w:r>
              <w:t>3.48</w:t>
            </w:r>
          </w:p>
        </w:tc>
        <w:tc>
          <w:tcPr>
            <w:tcW w:w="1534" w:type="dxa"/>
            <w:tcBorders>
              <w:top w:val="single" w:sz="6" w:space="0" w:color="FFFFFF"/>
            </w:tcBorders>
          </w:tcPr>
          <w:p w:rsidR="0099277D" w:rsidRDefault="00154B54">
            <w:pPr>
              <w:pStyle w:val="TableParagraph"/>
              <w:spacing w:before="15"/>
              <w:ind w:right="1"/>
              <w:jc w:val="right"/>
            </w:pPr>
            <w:r>
              <w:t>3.48</w:t>
            </w:r>
          </w:p>
        </w:tc>
        <w:tc>
          <w:tcPr>
            <w:tcW w:w="1536" w:type="dxa"/>
            <w:tcBorders>
              <w:top w:val="single" w:sz="6" w:space="0" w:color="FFFFFF"/>
            </w:tcBorders>
          </w:tcPr>
          <w:p w:rsidR="0099277D" w:rsidRDefault="00154B54">
            <w:pPr>
              <w:pStyle w:val="TableParagraph"/>
              <w:spacing w:before="15"/>
              <w:ind w:right="3"/>
              <w:jc w:val="right"/>
            </w:pPr>
            <w:r>
              <w:t>0.00</w:t>
            </w:r>
          </w:p>
        </w:tc>
        <w:tc>
          <w:tcPr>
            <w:tcW w:w="1534" w:type="dxa"/>
            <w:tcBorders>
              <w:top w:val="single" w:sz="6" w:space="0" w:color="FFFFFF"/>
            </w:tcBorders>
          </w:tcPr>
          <w:p w:rsidR="0099277D" w:rsidRDefault="00154B54">
            <w:pPr>
              <w:pStyle w:val="TableParagraph"/>
              <w:spacing w:before="15"/>
              <w:ind w:right="1"/>
              <w:jc w:val="right"/>
            </w:pPr>
            <w:r>
              <w:t>0.00</w:t>
            </w:r>
          </w:p>
        </w:tc>
        <w:tc>
          <w:tcPr>
            <w:tcW w:w="1536" w:type="dxa"/>
            <w:tcBorders>
              <w:top w:val="single" w:sz="6" w:space="0" w:color="FFFFFF"/>
            </w:tcBorders>
          </w:tcPr>
          <w:p w:rsidR="0099277D" w:rsidRDefault="00154B54">
            <w:pPr>
              <w:pStyle w:val="TableParagraph"/>
              <w:spacing w:before="15"/>
              <w:ind w:right="1"/>
              <w:jc w:val="right"/>
            </w:pPr>
            <w:r>
              <w:t>0.00</w:t>
            </w:r>
          </w:p>
        </w:tc>
        <w:tc>
          <w:tcPr>
            <w:tcW w:w="1539" w:type="dxa"/>
            <w:tcBorders>
              <w:top w:val="single" w:sz="6" w:space="0" w:color="FFFFFF"/>
            </w:tcBorders>
          </w:tcPr>
          <w:p w:rsidR="0099277D" w:rsidRDefault="00154B54">
            <w:pPr>
              <w:pStyle w:val="TableParagraph"/>
              <w:spacing w:before="15"/>
              <w:ind w:right="1"/>
              <w:jc w:val="right"/>
            </w:pPr>
            <w:r>
              <w:t>0.00</w:t>
            </w:r>
          </w:p>
        </w:tc>
      </w:tr>
    </w:tbl>
    <w:p w:rsidR="0099277D" w:rsidRDefault="00154B54">
      <w:pPr>
        <w:spacing w:before="22"/>
        <w:ind w:left="120"/>
      </w:pPr>
      <w:r>
        <w:t>注：本表反映部门本年度各项支出情况。</w:t>
      </w:r>
    </w:p>
    <w:p w:rsidR="0099277D" w:rsidRDefault="0099277D">
      <w:pPr>
        <w:sectPr w:rsidR="0099277D">
          <w:pgSz w:w="16840" w:h="11910" w:orient="landscape"/>
          <w:pgMar w:top="1100" w:right="1160" w:bottom="920" w:left="1320" w:header="0" w:footer="722"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7"/>
        <w:rPr>
          <w:sz w:val="14"/>
        </w:rPr>
      </w:pPr>
    </w:p>
    <w:p w:rsidR="0099277D" w:rsidRDefault="0099277D">
      <w:pPr>
        <w:rPr>
          <w:sz w:val="14"/>
        </w:rPr>
        <w:sectPr w:rsidR="0099277D">
          <w:pgSz w:w="16840" w:h="11910" w:orient="landscape"/>
          <w:pgMar w:top="1100" w:right="1160" w:bottom="920" w:left="1320" w:header="0" w:footer="722" w:gutter="0"/>
          <w:cols w:space="720"/>
        </w:sectPr>
      </w:pPr>
    </w:p>
    <w:p w:rsidR="0099277D" w:rsidRDefault="00154B54">
      <w:pPr>
        <w:pStyle w:val="2"/>
        <w:ind w:left="4676"/>
      </w:pPr>
      <w:r>
        <w:rPr>
          <w:w w:val="95"/>
        </w:rPr>
        <w:lastRenderedPageBreak/>
        <w:t>财政拨款收入支出决算表</w:t>
      </w:r>
    </w:p>
    <w:p w:rsidR="0099277D" w:rsidRDefault="00154B54">
      <w:pPr>
        <w:pStyle w:val="a3"/>
        <w:rPr>
          <w:sz w:val="20"/>
        </w:rPr>
      </w:pPr>
      <w:r>
        <w:br w:type="column"/>
      </w:r>
    </w:p>
    <w:p w:rsidR="0099277D" w:rsidRDefault="0099277D">
      <w:pPr>
        <w:pStyle w:val="a3"/>
        <w:rPr>
          <w:sz w:val="20"/>
        </w:rPr>
      </w:pPr>
    </w:p>
    <w:p w:rsidR="0099277D" w:rsidRDefault="00154B54">
      <w:pPr>
        <w:spacing w:before="178"/>
        <w:ind w:right="282"/>
        <w:jc w:val="right"/>
        <w:rPr>
          <w:sz w:val="20"/>
        </w:rPr>
      </w:pPr>
      <w:r>
        <w:rPr>
          <w:spacing w:val="-9"/>
          <w:w w:val="95"/>
          <w:sz w:val="20"/>
        </w:rPr>
        <w:t xml:space="preserve">公开 </w:t>
      </w:r>
      <w:r>
        <w:rPr>
          <w:w w:val="95"/>
          <w:sz w:val="20"/>
        </w:rPr>
        <w:t>04</w:t>
      </w:r>
      <w:r>
        <w:rPr>
          <w:spacing w:val="-13"/>
          <w:w w:val="95"/>
          <w:sz w:val="20"/>
        </w:rPr>
        <w:t xml:space="preserve"> 表</w:t>
      </w:r>
    </w:p>
    <w:p w:rsidR="0099277D" w:rsidRDefault="0099277D">
      <w:pPr>
        <w:jc w:val="right"/>
        <w:rPr>
          <w:sz w:val="20"/>
        </w:rPr>
        <w:sectPr w:rsidR="0099277D">
          <w:type w:val="continuous"/>
          <w:pgSz w:w="16840" w:h="11910" w:orient="landscape"/>
          <w:pgMar w:top="1580" w:right="1160" w:bottom="1180" w:left="1320" w:header="720" w:footer="720" w:gutter="0"/>
          <w:cols w:num="2" w:space="720" w:equalWidth="0">
            <w:col w:w="9515" w:space="40"/>
            <w:col w:w="4805"/>
          </w:cols>
        </w:sectPr>
      </w:pPr>
    </w:p>
    <w:p w:rsidR="0099277D" w:rsidRDefault="00154B54">
      <w:pPr>
        <w:tabs>
          <w:tab w:val="left" w:pos="12673"/>
        </w:tabs>
        <w:spacing w:before="84" w:after="45"/>
        <w:ind w:left="120"/>
        <w:rPr>
          <w:sz w:val="20"/>
        </w:rPr>
      </w:pPr>
      <w:r>
        <w:rPr>
          <w:sz w:val="20"/>
        </w:rPr>
        <w:lastRenderedPageBreak/>
        <w:t>部门：河南省洛阳市洛龙区科学技术协会</w:t>
      </w:r>
      <w:r>
        <w:rPr>
          <w:sz w:val="20"/>
        </w:rPr>
        <w:tab/>
      </w:r>
      <w:r>
        <w:rPr>
          <w:w w:val="95"/>
          <w:sz w:val="20"/>
        </w:rPr>
        <w:t>金额单位：万元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28"/>
        <w:gridCol w:w="707"/>
        <w:gridCol w:w="1978"/>
        <w:gridCol w:w="3085"/>
        <w:gridCol w:w="471"/>
        <w:gridCol w:w="1640"/>
        <w:gridCol w:w="1637"/>
        <w:gridCol w:w="1642"/>
      </w:tblGrid>
      <w:tr w:rsidR="0099277D">
        <w:trPr>
          <w:trHeight w:val="342"/>
        </w:trPr>
        <w:tc>
          <w:tcPr>
            <w:tcW w:w="5513" w:type="dxa"/>
            <w:gridSpan w:val="3"/>
          </w:tcPr>
          <w:p w:rsidR="0099277D" w:rsidRDefault="00154B54">
            <w:pPr>
              <w:pStyle w:val="TableParagraph"/>
              <w:tabs>
                <w:tab w:val="left" w:pos="780"/>
              </w:tabs>
              <w:spacing w:before="31"/>
              <w:ind w:left="7"/>
              <w:jc w:val="center"/>
            </w:pPr>
            <w:r>
              <w:t>收</w:t>
            </w:r>
            <w:r>
              <w:tab/>
              <w:t>入</w:t>
            </w:r>
          </w:p>
        </w:tc>
        <w:tc>
          <w:tcPr>
            <w:tcW w:w="8475" w:type="dxa"/>
            <w:gridSpan w:val="5"/>
          </w:tcPr>
          <w:p w:rsidR="0099277D" w:rsidRDefault="00154B54">
            <w:pPr>
              <w:pStyle w:val="TableParagraph"/>
              <w:tabs>
                <w:tab w:val="left" w:pos="778"/>
              </w:tabs>
              <w:spacing w:before="31"/>
              <w:ind w:left="4"/>
              <w:jc w:val="center"/>
            </w:pPr>
            <w:r>
              <w:t>支</w:t>
            </w:r>
            <w:r>
              <w:tab/>
              <w:t>出</w:t>
            </w:r>
          </w:p>
        </w:tc>
      </w:tr>
      <w:tr w:rsidR="0099277D">
        <w:trPr>
          <w:trHeight w:val="977"/>
        </w:trPr>
        <w:tc>
          <w:tcPr>
            <w:tcW w:w="2828" w:type="dxa"/>
          </w:tcPr>
          <w:p w:rsidR="0099277D" w:rsidRDefault="0099277D">
            <w:pPr>
              <w:pStyle w:val="TableParagraph"/>
              <w:spacing w:before="11"/>
              <w:rPr>
                <w:sz w:val="26"/>
              </w:rPr>
            </w:pPr>
          </w:p>
          <w:p w:rsidR="0099277D" w:rsidRDefault="00154B54">
            <w:pPr>
              <w:pStyle w:val="TableParagraph"/>
              <w:ind w:left="1171" w:right="1162"/>
              <w:jc w:val="center"/>
            </w:pPr>
            <w:r>
              <w:t>项目</w:t>
            </w:r>
          </w:p>
        </w:tc>
        <w:tc>
          <w:tcPr>
            <w:tcW w:w="707" w:type="dxa"/>
          </w:tcPr>
          <w:p w:rsidR="0099277D" w:rsidRDefault="0099277D">
            <w:pPr>
              <w:pStyle w:val="TableParagraph"/>
              <w:spacing w:before="11"/>
              <w:rPr>
                <w:sz w:val="26"/>
              </w:rPr>
            </w:pPr>
          </w:p>
          <w:p w:rsidR="0099277D" w:rsidRDefault="00154B54">
            <w:pPr>
              <w:pStyle w:val="TableParagraph"/>
              <w:ind w:left="112" w:right="105"/>
              <w:jc w:val="center"/>
            </w:pPr>
            <w:r>
              <w:t>行次</w:t>
            </w:r>
          </w:p>
        </w:tc>
        <w:tc>
          <w:tcPr>
            <w:tcW w:w="1978" w:type="dxa"/>
          </w:tcPr>
          <w:p w:rsidR="0099277D" w:rsidRDefault="0099277D">
            <w:pPr>
              <w:pStyle w:val="TableParagraph"/>
              <w:spacing w:before="11"/>
              <w:rPr>
                <w:sz w:val="26"/>
              </w:rPr>
            </w:pPr>
          </w:p>
          <w:p w:rsidR="0099277D" w:rsidRDefault="00154B54">
            <w:pPr>
              <w:pStyle w:val="TableParagraph"/>
              <w:ind w:left="747" w:right="741"/>
              <w:jc w:val="center"/>
            </w:pPr>
            <w:r>
              <w:t>金额</w:t>
            </w:r>
          </w:p>
        </w:tc>
        <w:tc>
          <w:tcPr>
            <w:tcW w:w="3085" w:type="dxa"/>
          </w:tcPr>
          <w:p w:rsidR="0099277D" w:rsidRDefault="0099277D">
            <w:pPr>
              <w:pStyle w:val="TableParagraph"/>
              <w:spacing w:before="11"/>
              <w:rPr>
                <w:sz w:val="26"/>
              </w:rPr>
            </w:pPr>
          </w:p>
          <w:p w:rsidR="0099277D" w:rsidRDefault="00154B54">
            <w:pPr>
              <w:pStyle w:val="TableParagraph"/>
              <w:ind w:left="1299" w:right="1291"/>
              <w:jc w:val="center"/>
            </w:pPr>
            <w:r>
              <w:t>项目</w:t>
            </w:r>
          </w:p>
        </w:tc>
        <w:tc>
          <w:tcPr>
            <w:tcW w:w="471" w:type="dxa"/>
          </w:tcPr>
          <w:p w:rsidR="0099277D" w:rsidRDefault="0099277D">
            <w:pPr>
              <w:pStyle w:val="TableParagraph"/>
              <w:spacing w:before="11"/>
              <w:rPr>
                <w:sz w:val="26"/>
              </w:rPr>
            </w:pPr>
          </w:p>
          <w:p w:rsidR="0099277D" w:rsidRDefault="00154B54">
            <w:pPr>
              <w:pStyle w:val="TableParagraph"/>
              <w:ind w:left="9"/>
              <w:jc w:val="center"/>
            </w:pPr>
            <w:r>
              <w:t>行次</w:t>
            </w:r>
          </w:p>
        </w:tc>
        <w:tc>
          <w:tcPr>
            <w:tcW w:w="1640" w:type="dxa"/>
          </w:tcPr>
          <w:p w:rsidR="0099277D" w:rsidRDefault="0099277D">
            <w:pPr>
              <w:pStyle w:val="TableParagraph"/>
              <w:spacing w:before="11"/>
              <w:rPr>
                <w:sz w:val="26"/>
              </w:rPr>
            </w:pPr>
          </w:p>
          <w:p w:rsidR="0099277D" w:rsidRDefault="00154B54">
            <w:pPr>
              <w:pStyle w:val="TableParagraph"/>
              <w:ind w:left="577" w:right="572"/>
              <w:jc w:val="center"/>
            </w:pPr>
            <w:r>
              <w:t>合计</w:t>
            </w:r>
          </w:p>
        </w:tc>
        <w:tc>
          <w:tcPr>
            <w:tcW w:w="1637" w:type="dxa"/>
          </w:tcPr>
          <w:p w:rsidR="0099277D" w:rsidRDefault="00154B54">
            <w:pPr>
              <w:pStyle w:val="TableParagraph"/>
              <w:spacing w:before="188" w:line="266" w:lineRule="auto"/>
              <w:ind w:left="484" w:right="37" w:hanging="440"/>
            </w:pPr>
            <w:r>
              <w:rPr>
                <w:spacing w:val="-1"/>
              </w:rPr>
              <w:t>一般公共预算财</w:t>
            </w:r>
            <w:r>
              <w:t>政拨款</w:t>
            </w:r>
          </w:p>
        </w:tc>
        <w:tc>
          <w:tcPr>
            <w:tcW w:w="1642" w:type="dxa"/>
          </w:tcPr>
          <w:p w:rsidR="0099277D" w:rsidRDefault="00154B54">
            <w:pPr>
              <w:pStyle w:val="TableParagraph"/>
              <w:spacing w:before="188" w:line="266" w:lineRule="auto"/>
              <w:ind w:left="378" w:right="39" w:hanging="332"/>
            </w:pPr>
            <w:r>
              <w:t>政府性基金预算财政拨款</w:t>
            </w:r>
          </w:p>
        </w:tc>
      </w:tr>
      <w:tr w:rsidR="0099277D">
        <w:trPr>
          <w:trHeight w:val="333"/>
        </w:trPr>
        <w:tc>
          <w:tcPr>
            <w:tcW w:w="2828" w:type="dxa"/>
          </w:tcPr>
          <w:p w:rsidR="0099277D" w:rsidRDefault="00154B54">
            <w:pPr>
              <w:pStyle w:val="TableParagraph"/>
              <w:spacing w:before="22"/>
              <w:ind w:left="1171" w:right="1162"/>
              <w:jc w:val="center"/>
            </w:pPr>
            <w:r>
              <w:t>栏次</w:t>
            </w:r>
          </w:p>
        </w:tc>
        <w:tc>
          <w:tcPr>
            <w:tcW w:w="707" w:type="dxa"/>
          </w:tcPr>
          <w:p w:rsidR="0099277D" w:rsidRDefault="0099277D">
            <w:pPr>
              <w:pStyle w:val="TableParagraph"/>
              <w:rPr>
                <w:rFonts w:ascii="Times New Roman"/>
              </w:rPr>
            </w:pPr>
          </w:p>
        </w:tc>
        <w:tc>
          <w:tcPr>
            <w:tcW w:w="1978" w:type="dxa"/>
          </w:tcPr>
          <w:p w:rsidR="0099277D" w:rsidRDefault="00154B54">
            <w:pPr>
              <w:pStyle w:val="TableParagraph"/>
              <w:spacing w:before="22"/>
              <w:ind w:left="2"/>
              <w:jc w:val="center"/>
            </w:pPr>
            <w:r>
              <w:t>1</w:t>
            </w:r>
          </w:p>
        </w:tc>
        <w:tc>
          <w:tcPr>
            <w:tcW w:w="3085" w:type="dxa"/>
          </w:tcPr>
          <w:p w:rsidR="0099277D" w:rsidRDefault="00154B54">
            <w:pPr>
              <w:pStyle w:val="TableParagraph"/>
              <w:spacing w:before="22"/>
              <w:ind w:left="1299" w:right="1291"/>
              <w:jc w:val="center"/>
            </w:pPr>
            <w:r>
              <w:t>栏次</w:t>
            </w:r>
          </w:p>
        </w:tc>
        <w:tc>
          <w:tcPr>
            <w:tcW w:w="471" w:type="dxa"/>
          </w:tcPr>
          <w:p w:rsidR="0099277D" w:rsidRDefault="0099277D">
            <w:pPr>
              <w:pStyle w:val="TableParagraph"/>
              <w:rPr>
                <w:rFonts w:ascii="Times New Roman"/>
              </w:rPr>
            </w:pPr>
          </w:p>
        </w:tc>
        <w:tc>
          <w:tcPr>
            <w:tcW w:w="1640" w:type="dxa"/>
          </w:tcPr>
          <w:p w:rsidR="0099277D" w:rsidRDefault="00154B54">
            <w:pPr>
              <w:pStyle w:val="TableParagraph"/>
              <w:spacing w:before="22"/>
              <w:ind w:left="5"/>
              <w:jc w:val="center"/>
            </w:pPr>
            <w:r>
              <w:t>2</w:t>
            </w:r>
          </w:p>
        </w:tc>
        <w:tc>
          <w:tcPr>
            <w:tcW w:w="1637" w:type="dxa"/>
          </w:tcPr>
          <w:p w:rsidR="0099277D" w:rsidRDefault="00154B54">
            <w:pPr>
              <w:pStyle w:val="TableParagraph"/>
              <w:spacing w:before="22"/>
              <w:ind w:left="3"/>
              <w:jc w:val="center"/>
            </w:pPr>
            <w:r>
              <w:t>3</w:t>
            </w:r>
          </w:p>
        </w:tc>
        <w:tc>
          <w:tcPr>
            <w:tcW w:w="1642" w:type="dxa"/>
          </w:tcPr>
          <w:p w:rsidR="0099277D" w:rsidRDefault="00154B54">
            <w:pPr>
              <w:pStyle w:val="TableParagraph"/>
              <w:spacing w:before="22"/>
              <w:ind w:left="3"/>
              <w:jc w:val="center"/>
            </w:pPr>
            <w:r>
              <w:t>4</w:t>
            </w:r>
          </w:p>
        </w:tc>
      </w:tr>
      <w:tr w:rsidR="0099277D">
        <w:trPr>
          <w:trHeight w:val="330"/>
        </w:trPr>
        <w:tc>
          <w:tcPr>
            <w:tcW w:w="2828" w:type="dxa"/>
          </w:tcPr>
          <w:p w:rsidR="0099277D" w:rsidRDefault="00154B54">
            <w:pPr>
              <w:pStyle w:val="TableParagraph"/>
              <w:spacing w:before="20"/>
              <w:ind w:left="14"/>
            </w:pPr>
            <w:r>
              <w:rPr>
                <w:spacing w:val="-1"/>
              </w:rPr>
              <w:t>一、一般公共预算财政拨款</w:t>
            </w:r>
          </w:p>
        </w:tc>
        <w:tc>
          <w:tcPr>
            <w:tcW w:w="707" w:type="dxa"/>
          </w:tcPr>
          <w:p w:rsidR="0099277D" w:rsidRDefault="00154B54">
            <w:pPr>
              <w:pStyle w:val="TableParagraph"/>
              <w:spacing w:before="20"/>
              <w:ind w:left="7"/>
              <w:jc w:val="center"/>
            </w:pPr>
            <w:r>
              <w:t>1</w:t>
            </w:r>
          </w:p>
        </w:tc>
        <w:tc>
          <w:tcPr>
            <w:tcW w:w="1978" w:type="dxa"/>
          </w:tcPr>
          <w:p w:rsidR="0099277D" w:rsidRDefault="00154B54">
            <w:pPr>
              <w:pStyle w:val="TableParagraph"/>
              <w:spacing w:before="20"/>
              <w:ind w:right="4"/>
              <w:jc w:val="right"/>
            </w:pPr>
            <w:r>
              <w:t>130.31</w:t>
            </w:r>
          </w:p>
        </w:tc>
        <w:tc>
          <w:tcPr>
            <w:tcW w:w="3085" w:type="dxa"/>
          </w:tcPr>
          <w:p w:rsidR="0099277D" w:rsidRDefault="00154B54">
            <w:pPr>
              <w:pStyle w:val="TableParagraph"/>
              <w:spacing w:before="20"/>
              <w:ind w:left="12"/>
            </w:pPr>
            <w:r>
              <w:t>一、一般公共服务支出</w:t>
            </w:r>
          </w:p>
        </w:tc>
        <w:tc>
          <w:tcPr>
            <w:tcW w:w="471" w:type="dxa"/>
          </w:tcPr>
          <w:p w:rsidR="0099277D" w:rsidRDefault="00154B54">
            <w:pPr>
              <w:pStyle w:val="TableParagraph"/>
              <w:spacing w:before="20"/>
              <w:ind w:left="4"/>
              <w:jc w:val="center"/>
            </w:pPr>
            <w:r>
              <w:t>31</w:t>
            </w:r>
          </w:p>
        </w:tc>
        <w:tc>
          <w:tcPr>
            <w:tcW w:w="1640" w:type="dxa"/>
          </w:tcPr>
          <w:p w:rsidR="0099277D" w:rsidRDefault="00154B54">
            <w:pPr>
              <w:pStyle w:val="TableParagraph"/>
              <w:spacing w:before="20"/>
              <w:ind w:right="3"/>
              <w:jc w:val="right"/>
            </w:pPr>
            <w:r>
              <w:t>0.00</w:t>
            </w:r>
          </w:p>
        </w:tc>
        <w:tc>
          <w:tcPr>
            <w:tcW w:w="1637" w:type="dxa"/>
          </w:tcPr>
          <w:p w:rsidR="0099277D" w:rsidRDefault="00154B54">
            <w:pPr>
              <w:pStyle w:val="TableParagraph"/>
              <w:spacing w:before="20"/>
              <w:ind w:right="3"/>
              <w:jc w:val="right"/>
            </w:pPr>
            <w:r>
              <w:t>0.00</w:t>
            </w:r>
          </w:p>
        </w:tc>
        <w:tc>
          <w:tcPr>
            <w:tcW w:w="1642" w:type="dxa"/>
          </w:tcPr>
          <w:p w:rsidR="0099277D" w:rsidRDefault="00154B54">
            <w:pPr>
              <w:pStyle w:val="TableParagraph"/>
              <w:spacing w:before="20"/>
              <w:ind w:right="3"/>
              <w:jc w:val="right"/>
            </w:pPr>
            <w:r>
              <w:t>0.00</w:t>
            </w:r>
          </w:p>
        </w:tc>
      </w:tr>
      <w:tr w:rsidR="0099277D">
        <w:trPr>
          <w:trHeight w:val="333"/>
        </w:trPr>
        <w:tc>
          <w:tcPr>
            <w:tcW w:w="2828" w:type="dxa"/>
          </w:tcPr>
          <w:p w:rsidR="0099277D" w:rsidRDefault="00154B54">
            <w:pPr>
              <w:pStyle w:val="TableParagraph"/>
              <w:spacing w:before="22"/>
              <w:ind w:left="14"/>
            </w:pPr>
            <w:r>
              <w:rPr>
                <w:spacing w:val="-9"/>
              </w:rPr>
              <w:t>二、政府性基金预算财政拨款</w:t>
            </w:r>
          </w:p>
        </w:tc>
        <w:tc>
          <w:tcPr>
            <w:tcW w:w="707" w:type="dxa"/>
          </w:tcPr>
          <w:p w:rsidR="0099277D" w:rsidRDefault="00154B54">
            <w:pPr>
              <w:pStyle w:val="TableParagraph"/>
              <w:spacing w:before="22"/>
              <w:ind w:left="7"/>
              <w:jc w:val="center"/>
            </w:pPr>
            <w:r>
              <w:t>2</w:t>
            </w:r>
          </w:p>
        </w:tc>
        <w:tc>
          <w:tcPr>
            <w:tcW w:w="1978" w:type="dxa"/>
          </w:tcPr>
          <w:p w:rsidR="0099277D" w:rsidRDefault="00154B54">
            <w:pPr>
              <w:pStyle w:val="TableParagraph"/>
              <w:spacing w:before="22"/>
              <w:ind w:right="4"/>
              <w:jc w:val="right"/>
            </w:pPr>
            <w:r>
              <w:t>0.00</w:t>
            </w:r>
          </w:p>
        </w:tc>
        <w:tc>
          <w:tcPr>
            <w:tcW w:w="3085" w:type="dxa"/>
          </w:tcPr>
          <w:p w:rsidR="0099277D" w:rsidRDefault="00154B54">
            <w:pPr>
              <w:pStyle w:val="TableParagraph"/>
              <w:spacing w:before="22"/>
              <w:ind w:left="12"/>
            </w:pPr>
            <w:r>
              <w:t>二、外交支出</w:t>
            </w:r>
          </w:p>
        </w:tc>
        <w:tc>
          <w:tcPr>
            <w:tcW w:w="471" w:type="dxa"/>
          </w:tcPr>
          <w:p w:rsidR="0099277D" w:rsidRDefault="00154B54">
            <w:pPr>
              <w:pStyle w:val="TableParagraph"/>
              <w:spacing w:before="22"/>
              <w:ind w:left="4"/>
              <w:jc w:val="center"/>
            </w:pPr>
            <w:r>
              <w:t>32</w:t>
            </w:r>
          </w:p>
        </w:tc>
        <w:tc>
          <w:tcPr>
            <w:tcW w:w="1640" w:type="dxa"/>
          </w:tcPr>
          <w:p w:rsidR="0099277D" w:rsidRDefault="00154B54">
            <w:pPr>
              <w:pStyle w:val="TableParagraph"/>
              <w:spacing w:before="22"/>
              <w:ind w:right="3"/>
              <w:jc w:val="right"/>
            </w:pPr>
            <w:r>
              <w:t>0.00</w:t>
            </w:r>
          </w:p>
        </w:tc>
        <w:tc>
          <w:tcPr>
            <w:tcW w:w="1637" w:type="dxa"/>
          </w:tcPr>
          <w:p w:rsidR="0099277D" w:rsidRDefault="00154B54">
            <w:pPr>
              <w:pStyle w:val="TableParagraph"/>
              <w:spacing w:before="22"/>
              <w:ind w:right="3"/>
              <w:jc w:val="right"/>
            </w:pPr>
            <w:r>
              <w:t>0.00</w:t>
            </w: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19"/>
              <w:ind w:left="7"/>
              <w:jc w:val="center"/>
            </w:pPr>
            <w:r>
              <w:t>3</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19"/>
              <w:ind w:left="12"/>
            </w:pPr>
            <w:r>
              <w:t>三、国防支出</w:t>
            </w:r>
          </w:p>
        </w:tc>
        <w:tc>
          <w:tcPr>
            <w:tcW w:w="471" w:type="dxa"/>
          </w:tcPr>
          <w:p w:rsidR="0099277D" w:rsidRDefault="00154B54">
            <w:pPr>
              <w:pStyle w:val="TableParagraph"/>
              <w:spacing w:before="19"/>
              <w:ind w:left="4"/>
              <w:jc w:val="center"/>
            </w:pPr>
            <w:r>
              <w:t>33</w:t>
            </w:r>
          </w:p>
        </w:tc>
        <w:tc>
          <w:tcPr>
            <w:tcW w:w="1640" w:type="dxa"/>
          </w:tcPr>
          <w:p w:rsidR="0099277D" w:rsidRDefault="00154B54">
            <w:pPr>
              <w:pStyle w:val="TableParagraph"/>
              <w:spacing w:before="19"/>
              <w:ind w:right="3"/>
              <w:jc w:val="right"/>
            </w:pPr>
            <w:r>
              <w:t>0.00</w:t>
            </w:r>
          </w:p>
        </w:tc>
        <w:tc>
          <w:tcPr>
            <w:tcW w:w="1637" w:type="dxa"/>
          </w:tcPr>
          <w:p w:rsidR="0099277D" w:rsidRDefault="00154B54">
            <w:pPr>
              <w:pStyle w:val="TableParagraph"/>
              <w:spacing w:before="19"/>
              <w:ind w:right="3"/>
              <w:jc w:val="right"/>
            </w:pPr>
            <w:r>
              <w:t>0.00</w:t>
            </w:r>
          </w:p>
        </w:tc>
        <w:tc>
          <w:tcPr>
            <w:tcW w:w="1642" w:type="dxa"/>
          </w:tcPr>
          <w:p w:rsidR="0099277D" w:rsidRDefault="00154B54">
            <w:pPr>
              <w:pStyle w:val="TableParagraph"/>
              <w:spacing w:before="19"/>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7"/>
              <w:jc w:val="center"/>
            </w:pPr>
            <w:r>
              <w:t>4</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t>四、公共安全支出</w:t>
            </w:r>
          </w:p>
        </w:tc>
        <w:tc>
          <w:tcPr>
            <w:tcW w:w="471" w:type="dxa"/>
          </w:tcPr>
          <w:p w:rsidR="0099277D" w:rsidRDefault="00154B54">
            <w:pPr>
              <w:pStyle w:val="TableParagraph"/>
              <w:spacing w:before="22"/>
              <w:ind w:left="4"/>
              <w:jc w:val="center"/>
            </w:pPr>
            <w:r>
              <w:t>34</w:t>
            </w:r>
          </w:p>
        </w:tc>
        <w:tc>
          <w:tcPr>
            <w:tcW w:w="1640" w:type="dxa"/>
          </w:tcPr>
          <w:p w:rsidR="0099277D" w:rsidRDefault="00154B54">
            <w:pPr>
              <w:pStyle w:val="TableParagraph"/>
              <w:spacing w:before="22"/>
              <w:ind w:right="3"/>
              <w:jc w:val="right"/>
            </w:pPr>
            <w:r>
              <w:t>0.00</w:t>
            </w:r>
          </w:p>
        </w:tc>
        <w:tc>
          <w:tcPr>
            <w:tcW w:w="1637" w:type="dxa"/>
          </w:tcPr>
          <w:p w:rsidR="0099277D" w:rsidRDefault="00154B54">
            <w:pPr>
              <w:pStyle w:val="TableParagraph"/>
              <w:spacing w:before="22"/>
              <w:ind w:right="3"/>
              <w:jc w:val="right"/>
            </w:pPr>
            <w:r>
              <w:t>0.00</w:t>
            </w: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0"/>
              <w:ind w:left="7"/>
              <w:jc w:val="center"/>
            </w:pPr>
            <w:r>
              <w:t>5</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0"/>
              <w:ind w:left="12"/>
            </w:pPr>
            <w:r>
              <w:t>五、教育支出</w:t>
            </w:r>
          </w:p>
        </w:tc>
        <w:tc>
          <w:tcPr>
            <w:tcW w:w="471" w:type="dxa"/>
          </w:tcPr>
          <w:p w:rsidR="0099277D" w:rsidRDefault="00154B54">
            <w:pPr>
              <w:pStyle w:val="TableParagraph"/>
              <w:spacing w:before="20"/>
              <w:ind w:left="4"/>
              <w:jc w:val="center"/>
            </w:pPr>
            <w:r>
              <w:t>35</w:t>
            </w:r>
          </w:p>
        </w:tc>
        <w:tc>
          <w:tcPr>
            <w:tcW w:w="1640" w:type="dxa"/>
          </w:tcPr>
          <w:p w:rsidR="0099277D" w:rsidRDefault="00154B54">
            <w:pPr>
              <w:pStyle w:val="TableParagraph"/>
              <w:spacing w:before="20"/>
              <w:ind w:right="3"/>
              <w:jc w:val="right"/>
            </w:pPr>
            <w:r>
              <w:t>0.00</w:t>
            </w:r>
          </w:p>
        </w:tc>
        <w:tc>
          <w:tcPr>
            <w:tcW w:w="1637" w:type="dxa"/>
          </w:tcPr>
          <w:p w:rsidR="0099277D" w:rsidRDefault="00154B54">
            <w:pPr>
              <w:pStyle w:val="TableParagraph"/>
              <w:spacing w:before="20"/>
              <w:ind w:right="3"/>
              <w:jc w:val="right"/>
            </w:pPr>
            <w:r>
              <w:t>0.00</w:t>
            </w:r>
          </w:p>
        </w:tc>
        <w:tc>
          <w:tcPr>
            <w:tcW w:w="1642" w:type="dxa"/>
          </w:tcPr>
          <w:p w:rsidR="0099277D" w:rsidRDefault="00154B54">
            <w:pPr>
              <w:pStyle w:val="TableParagraph"/>
              <w:spacing w:before="20"/>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7"/>
              <w:jc w:val="center"/>
            </w:pPr>
            <w:r>
              <w:t>6</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t>六、科学技术支出</w:t>
            </w:r>
          </w:p>
        </w:tc>
        <w:tc>
          <w:tcPr>
            <w:tcW w:w="471" w:type="dxa"/>
          </w:tcPr>
          <w:p w:rsidR="0099277D" w:rsidRDefault="00154B54">
            <w:pPr>
              <w:pStyle w:val="TableParagraph"/>
              <w:spacing w:before="22"/>
              <w:ind w:left="4"/>
              <w:jc w:val="center"/>
            </w:pPr>
            <w:r>
              <w:t>36</w:t>
            </w:r>
          </w:p>
        </w:tc>
        <w:tc>
          <w:tcPr>
            <w:tcW w:w="1640" w:type="dxa"/>
          </w:tcPr>
          <w:p w:rsidR="0099277D" w:rsidRDefault="00154B54">
            <w:pPr>
              <w:pStyle w:val="TableParagraph"/>
              <w:spacing w:before="22"/>
              <w:ind w:right="3"/>
              <w:jc w:val="right"/>
            </w:pPr>
            <w:r>
              <w:t>106.41</w:t>
            </w:r>
          </w:p>
        </w:tc>
        <w:tc>
          <w:tcPr>
            <w:tcW w:w="1637" w:type="dxa"/>
          </w:tcPr>
          <w:p w:rsidR="0099277D" w:rsidRDefault="00154B54">
            <w:pPr>
              <w:pStyle w:val="TableParagraph"/>
              <w:spacing w:before="22"/>
              <w:ind w:right="3"/>
              <w:jc w:val="right"/>
            </w:pPr>
            <w:r>
              <w:t>106.41</w:t>
            </w: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19"/>
              <w:ind w:left="7"/>
              <w:jc w:val="center"/>
            </w:pPr>
            <w:r>
              <w:t>7</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19"/>
              <w:ind w:left="12"/>
            </w:pPr>
            <w:r>
              <w:rPr>
                <w:spacing w:val="-1"/>
              </w:rPr>
              <w:t>七、文化体育与传媒支出</w:t>
            </w:r>
          </w:p>
        </w:tc>
        <w:tc>
          <w:tcPr>
            <w:tcW w:w="471" w:type="dxa"/>
          </w:tcPr>
          <w:p w:rsidR="0099277D" w:rsidRDefault="00154B54">
            <w:pPr>
              <w:pStyle w:val="TableParagraph"/>
              <w:spacing w:before="19"/>
              <w:ind w:left="4"/>
              <w:jc w:val="center"/>
            </w:pPr>
            <w:r>
              <w:t>37</w:t>
            </w:r>
          </w:p>
        </w:tc>
        <w:tc>
          <w:tcPr>
            <w:tcW w:w="1640" w:type="dxa"/>
          </w:tcPr>
          <w:p w:rsidR="0099277D" w:rsidRDefault="00154B54">
            <w:pPr>
              <w:pStyle w:val="TableParagraph"/>
              <w:spacing w:before="19"/>
              <w:ind w:right="3"/>
              <w:jc w:val="right"/>
            </w:pPr>
            <w:r>
              <w:t>0.00</w:t>
            </w:r>
          </w:p>
        </w:tc>
        <w:tc>
          <w:tcPr>
            <w:tcW w:w="1637" w:type="dxa"/>
          </w:tcPr>
          <w:p w:rsidR="0099277D" w:rsidRDefault="00154B54">
            <w:pPr>
              <w:pStyle w:val="TableParagraph"/>
              <w:spacing w:before="19"/>
              <w:ind w:right="3"/>
              <w:jc w:val="right"/>
            </w:pPr>
            <w:r>
              <w:t>0.00</w:t>
            </w:r>
          </w:p>
        </w:tc>
        <w:tc>
          <w:tcPr>
            <w:tcW w:w="1642" w:type="dxa"/>
          </w:tcPr>
          <w:p w:rsidR="0099277D" w:rsidRDefault="00154B54">
            <w:pPr>
              <w:pStyle w:val="TableParagraph"/>
              <w:spacing w:before="19"/>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7"/>
              <w:jc w:val="center"/>
            </w:pPr>
            <w:r>
              <w:t>8</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rPr>
                <w:spacing w:val="-1"/>
              </w:rPr>
              <w:t>八、社会保障和就业支出</w:t>
            </w:r>
          </w:p>
        </w:tc>
        <w:tc>
          <w:tcPr>
            <w:tcW w:w="471" w:type="dxa"/>
          </w:tcPr>
          <w:p w:rsidR="0099277D" w:rsidRDefault="00154B54">
            <w:pPr>
              <w:pStyle w:val="TableParagraph"/>
              <w:spacing w:before="22"/>
              <w:ind w:left="4"/>
              <w:jc w:val="center"/>
            </w:pPr>
            <w:r>
              <w:t>38</w:t>
            </w:r>
          </w:p>
        </w:tc>
        <w:tc>
          <w:tcPr>
            <w:tcW w:w="1640" w:type="dxa"/>
          </w:tcPr>
          <w:p w:rsidR="0099277D" w:rsidRDefault="00154B54">
            <w:pPr>
              <w:pStyle w:val="TableParagraph"/>
              <w:spacing w:before="22"/>
              <w:ind w:right="3"/>
              <w:jc w:val="right"/>
            </w:pPr>
            <w:r>
              <w:t>17.36</w:t>
            </w:r>
          </w:p>
        </w:tc>
        <w:tc>
          <w:tcPr>
            <w:tcW w:w="1637" w:type="dxa"/>
          </w:tcPr>
          <w:p w:rsidR="0099277D" w:rsidRDefault="00154B54">
            <w:pPr>
              <w:pStyle w:val="TableParagraph"/>
              <w:spacing w:before="22"/>
              <w:ind w:right="3"/>
              <w:jc w:val="right"/>
            </w:pPr>
            <w:r>
              <w:t>17.36</w:t>
            </w: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0"/>
              <w:ind w:left="7"/>
              <w:jc w:val="center"/>
            </w:pPr>
            <w:r>
              <w:t>9</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0"/>
              <w:ind w:left="12"/>
            </w:pPr>
            <w:r>
              <w:rPr>
                <w:spacing w:val="-1"/>
              </w:rPr>
              <w:t>九、医疗卫生与计划生育支出</w:t>
            </w:r>
          </w:p>
        </w:tc>
        <w:tc>
          <w:tcPr>
            <w:tcW w:w="471" w:type="dxa"/>
          </w:tcPr>
          <w:p w:rsidR="0099277D" w:rsidRDefault="00154B54">
            <w:pPr>
              <w:pStyle w:val="TableParagraph"/>
              <w:spacing w:before="20"/>
              <w:ind w:left="4"/>
              <w:jc w:val="center"/>
            </w:pPr>
            <w:r>
              <w:t>39</w:t>
            </w:r>
          </w:p>
        </w:tc>
        <w:tc>
          <w:tcPr>
            <w:tcW w:w="1640" w:type="dxa"/>
          </w:tcPr>
          <w:p w:rsidR="0099277D" w:rsidRDefault="00154B54">
            <w:pPr>
              <w:pStyle w:val="TableParagraph"/>
              <w:spacing w:before="20"/>
              <w:ind w:right="3"/>
              <w:jc w:val="right"/>
            </w:pPr>
            <w:r>
              <w:t>2.63</w:t>
            </w:r>
          </w:p>
        </w:tc>
        <w:tc>
          <w:tcPr>
            <w:tcW w:w="1637" w:type="dxa"/>
          </w:tcPr>
          <w:p w:rsidR="0099277D" w:rsidRDefault="00154B54">
            <w:pPr>
              <w:pStyle w:val="TableParagraph"/>
              <w:spacing w:before="20"/>
              <w:ind w:right="3"/>
              <w:jc w:val="right"/>
            </w:pPr>
            <w:r>
              <w:t>2.63</w:t>
            </w:r>
          </w:p>
        </w:tc>
        <w:tc>
          <w:tcPr>
            <w:tcW w:w="1642" w:type="dxa"/>
          </w:tcPr>
          <w:p w:rsidR="0099277D" w:rsidRDefault="00154B54">
            <w:pPr>
              <w:pStyle w:val="TableParagraph"/>
              <w:spacing w:before="20"/>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112" w:right="105"/>
              <w:jc w:val="center"/>
            </w:pPr>
            <w:r>
              <w:t>10</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t>十、节能环保支出</w:t>
            </w:r>
          </w:p>
        </w:tc>
        <w:tc>
          <w:tcPr>
            <w:tcW w:w="471" w:type="dxa"/>
          </w:tcPr>
          <w:p w:rsidR="0099277D" w:rsidRDefault="00154B54">
            <w:pPr>
              <w:pStyle w:val="TableParagraph"/>
              <w:spacing w:before="22"/>
              <w:ind w:left="4"/>
              <w:jc w:val="center"/>
            </w:pPr>
            <w:r>
              <w:t>40</w:t>
            </w:r>
          </w:p>
        </w:tc>
        <w:tc>
          <w:tcPr>
            <w:tcW w:w="1640" w:type="dxa"/>
          </w:tcPr>
          <w:p w:rsidR="0099277D" w:rsidRDefault="00154B54">
            <w:pPr>
              <w:pStyle w:val="TableParagraph"/>
              <w:spacing w:before="22"/>
              <w:ind w:right="3"/>
              <w:jc w:val="right"/>
            </w:pPr>
            <w:r>
              <w:t>0.00</w:t>
            </w:r>
          </w:p>
        </w:tc>
        <w:tc>
          <w:tcPr>
            <w:tcW w:w="1637" w:type="dxa"/>
          </w:tcPr>
          <w:p w:rsidR="0099277D" w:rsidRDefault="00154B54">
            <w:pPr>
              <w:pStyle w:val="TableParagraph"/>
              <w:spacing w:before="22"/>
              <w:ind w:right="3"/>
              <w:jc w:val="right"/>
            </w:pPr>
            <w:r>
              <w:t>0.00</w:t>
            </w: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19"/>
              <w:ind w:left="112" w:right="105"/>
              <w:jc w:val="center"/>
            </w:pPr>
            <w:r>
              <w:t>11</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19"/>
              <w:ind w:left="12"/>
            </w:pPr>
            <w:r>
              <w:t>十一、城乡社区支出</w:t>
            </w:r>
          </w:p>
        </w:tc>
        <w:tc>
          <w:tcPr>
            <w:tcW w:w="471" w:type="dxa"/>
          </w:tcPr>
          <w:p w:rsidR="0099277D" w:rsidRDefault="00154B54">
            <w:pPr>
              <w:pStyle w:val="TableParagraph"/>
              <w:spacing w:before="19"/>
              <w:ind w:left="4"/>
              <w:jc w:val="center"/>
            </w:pPr>
            <w:r>
              <w:t>41</w:t>
            </w:r>
          </w:p>
        </w:tc>
        <w:tc>
          <w:tcPr>
            <w:tcW w:w="1640" w:type="dxa"/>
          </w:tcPr>
          <w:p w:rsidR="0099277D" w:rsidRDefault="00154B54">
            <w:pPr>
              <w:pStyle w:val="TableParagraph"/>
              <w:spacing w:before="19"/>
              <w:ind w:right="3"/>
              <w:jc w:val="right"/>
            </w:pPr>
            <w:r>
              <w:t>0.00</w:t>
            </w:r>
          </w:p>
        </w:tc>
        <w:tc>
          <w:tcPr>
            <w:tcW w:w="1637" w:type="dxa"/>
          </w:tcPr>
          <w:p w:rsidR="0099277D" w:rsidRDefault="00154B54">
            <w:pPr>
              <w:pStyle w:val="TableParagraph"/>
              <w:spacing w:before="19"/>
              <w:ind w:right="3"/>
              <w:jc w:val="right"/>
            </w:pPr>
            <w:r>
              <w:t>0.00</w:t>
            </w:r>
          </w:p>
        </w:tc>
        <w:tc>
          <w:tcPr>
            <w:tcW w:w="1642" w:type="dxa"/>
          </w:tcPr>
          <w:p w:rsidR="0099277D" w:rsidRDefault="00154B54">
            <w:pPr>
              <w:pStyle w:val="TableParagraph"/>
              <w:spacing w:before="19"/>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112" w:right="105"/>
              <w:jc w:val="center"/>
            </w:pPr>
            <w:r>
              <w:t>12</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t>十二、农林水支出</w:t>
            </w:r>
          </w:p>
        </w:tc>
        <w:tc>
          <w:tcPr>
            <w:tcW w:w="471" w:type="dxa"/>
          </w:tcPr>
          <w:p w:rsidR="0099277D" w:rsidRDefault="00154B54">
            <w:pPr>
              <w:pStyle w:val="TableParagraph"/>
              <w:spacing w:before="22"/>
              <w:ind w:left="4"/>
              <w:jc w:val="center"/>
            </w:pPr>
            <w:r>
              <w:t>42</w:t>
            </w:r>
          </w:p>
        </w:tc>
        <w:tc>
          <w:tcPr>
            <w:tcW w:w="1640" w:type="dxa"/>
          </w:tcPr>
          <w:p w:rsidR="0099277D" w:rsidRDefault="00154B54">
            <w:pPr>
              <w:pStyle w:val="TableParagraph"/>
              <w:spacing w:before="22"/>
              <w:ind w:right="3"/>
              <w:jc w:val="right"/>
            </w:pPr>
            <w:r>
              <w:t>0.00</w:t>
            </w:r>
          </w:p>
        </w:tc>
        <w:tc>
          <w:tcPr>
            <w:tcW w:w="1637" w:type="dxa"/>
          </w:tcPr>
          <w:p w:rsidR="0099277D" w:rsidRDefault="00154B54">
            <w:pPr>
              <w:pStyle w:val="TableParagraph"/>
              <w:spacing w:before="22"/>
              <w:ind w:right="3"/>
              <w:jc w:val="right"/>
            </w:pPr>
            <w:r>
              <w:t>0.00</w:t>
            </w: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0"/>
              <w:ind w:left="112" w:right="105"/>
              <w:jc w:val="center"/>
            </w:pPr>
            <w:r>
              <w:t>13</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0"/>
              <w:ind w:left="12"/>
            </w:pPr>
            <w:r>
              <w:t>十三、交通运输支出</w:t>
            </w:r>
          </w:p>
        </w:tc>
        <w:tc>
          <w:tcPr>
            <w:tcW w:w="471" w:type="dxa"/>
          </w:tcPr>
          <w:p w:rsidR="0099277D" w:rsidRDefault="00154B54">
            <w:pPr>
              <w:pStyle w:val="TableParagraph"/>
              <w:spacing w:before="20"/>
              <w:ind w:left="4"/>
              <w:jc w:val="center"/>
            </w:pPr>
            <w:r>
              <w:t>43</w:t>
            </w:r>
          </w:p>
        </w:tc>
        <w:tc>
          <w:tcPr>
            <w:tcW w:w="1640" w:type="dxa"/>
          </w:tcPr>
          <w:p w:rsidR="0099277D" w:rsidRDefault="00154B54">
            <w:pPr>
              <w:pStyle w:val="TableParagraph"/>
              <w:spacing w:before="20"/>
              <w:ind w:right="3"/>
              <w:jc w:val="right"/>
            </w:pPr>
            <w:r>
              <w:t>0.00</w:t>
            </w:r>
          </w:p>
        </w:tc>
        <w:tc>
          <w:tcPr>
            <w:tcW w:w="1637" w:type="dxa"/>
          </w:tcPr>
          <w:p w:rsidR="0099277D" w:rsidRDefault="00154B54">
            <w:pPr>
              <w:pStyle w:val="TableParagraph"/>
              <w:spacing w:before="20"/>
              <w:ind w:right="3"/>
              <w:jc w:val="right"/>
            </w:pPr>
            <w:r>
              <w:t>0.00</w:t>
            </w:r>
          </w:p>
        </w:tc>
        <w:tc>
          <w:tcPr>
            <w:tcW w:w="1642" w:type="dxa"/>
          </w:tcPr>
          <w:p w:rsidR="0099277D" w:rsidRDefault="00154B54">
            <w:pPr>
              <w:pStyle w:val="TableParagraph"/>
              <w:spacing w:before="20"/>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3"/>
              <w:ind w:left="112" w:right="105"/>
              <w:jc w:val="center"/>
            </w:pPr>
            <w:r>
              <w:t>14</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3"/>
              <w:ind w:left="12"/>
            </w:pPr>
            <w:r>
              <w:rPr>
                <w:spacing w:val="-1"/>
              </w:rPr>
              <w:t>十四、资源勘探信息等支出</w:t>
            </w:r>
          </w:p>
        </w:tc>
        <w:tc>
          <w:tcPr>
            <w:tcW w:w="471" w:type="dxa"/>
          </w:tcPr>
          <w:p w:rsidR="0099277D" w:rsidRDefault="00154B54">
            <w:pPr>
              <w:pStyle w:val="TableParagraph"/>
              <w:spacing w:before="23"/>
              <w:ind w:left="4"/>
              <w:jc w:val="center"/>
            </w:pPr>
            <w:r>
              <w:t>44</w:t>
            </w:r>
          </w:p>
        </w:tc>
        <w:tc>
          <w:tcPr>
            <w:tcW w:w="1640" w:type="dxa"/>
          </w:tcPr>
          <w:p w:rsidR="0099277D" w:rsidRDefault="00154B54">
            <w:pPr>
              <w:pStyle w:val="TableParagraph"/>
              <w:spacing w:before="23"/>
              <w:ind w:right="3"/>
              <w:jc w:val="right"/>
            </w:pPr>
            <w:r>
              <w:t>0.00</w:t>
            </w:r>
          </w:p>
        </w:tc>
        <w:tc>
          <w:tcPr>
            <w:tcW w:w="1637" w:type="dxa"/>
          </w:tcPr>
          <w:p w:rsidR="0099277D" w:rsidRDefault="00154B54">
            <w:pPr>
              <w:pStyle w:val="TableParagraph"/>
              <w:spacing w:before="23"/>
              <w:ind w:right="3"/>
              <w:jc w:val="right"/>
            </w:pPr>
            <w:r>
              <w:t>0.00</w:t>
            </w:r>
          </w:p>
        </w:tc>
        <w:tc>
          <w:tcPr>
            <w:tcW w:w="1642" w:type="dxa"/>
          </w:tcPr>
          <w:p w:rsidR="0099277D" w:rsidRDefault="00154B54">
            <w:pPr>
              <w:pStyle w:val="TableParagraph"/>
              <w:spacing w:before="23"/>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0"/>
              <w:ind w:left="112" w:right="105"/>
              <w:jc w:val="center"/>
            </w:pPr>
            <w:r>
              <w:t>15</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0"/>
              <w:ind w:left="12"/>
            </w:pPr>
            <w:r>
              <w:rPr>
                <w:spacing w:val="-1"/>
              </w:rPr>
              <w:t>十五、商业服务业等支出</w:t>
            </w:r>
          </w:p>
        </w:tc>
        <w:tc>
          <w:tcPr>
            <w:tcW w:w="471" w:type="dxa"/>
          </w:tcPr>
          <w:p w:rsidR="0099277D" w:rsidRDefault="00154B54">
            <w:pPr>
              <w:pStyle w:val="TableParagraph"/>
              <w:spacing w:before="20"/>
              <w:ind w:left="4"/>
              <w:jc w:val="center"/>
            </w:pPr>
            <w:r>
              <w:t>45</w:t>
            </w:r>
          </w:p>
        </w:tc>
        <w:tc>
          <w:tcPr>
            <w:tcW w:w="1640" w:type="dxa"/>
          </w:tcPr>
          <w:p w:rsidR="0099277D" w:rsidRDefault="00154B54">
            <w:pPr>
              <w:pStyle w:val="TableParagraph"/>
              <w:spacing w:before="20"/>
              <w:ind w:right="3"/>
              <w:jc w:val="right"/>
            </w:pPr>
            <w:r>
              <w:t>0.00</w:t>
            </w:r>
          </w:p>
        </w:tc>
        <w:tc>
          <w:tcPr>
            <w:tcW w:w="1637" w:type="dxa"/>
          </w:tcPr>
          <w:p w:rsidR="0099277D" w:rsidRDefault="00154B54">
            <w:pPr>
              <w:pStyle w:val="TableParagraph"/>
              <w:spacing w:before="20"/>
              <w:ind w:right="3"/>
              <w:jc w:val="right"/>
            </w:pPr>
            <w:r>
              <w:t>0.00</w:t>
            </w:r>
          </w:p>
        </w:tc>
        <w:tc>
          <w:tcPr>
            <w:tcW w:w="1642" w:type="dxa"/>
          </w:tcPr>
          <w:p w:rsidR="0099277D" w:rsidRDefault="00154B54">
            <w:pPr>
              <w:pStyle w:val="TableParagraph"/>
              <w:spacing w:before="20"/>
              <w:ind w:right="3"/>
              <w:jc w:val="right"/>
            </w:pPr>
            <w:r>
              <w:t>0.00</w:t>
            </w:r>
          </w:p>
        </w:tc>
      </w:tr>
    </w:tbl>
    <w:p w:rsidR="0099277D" w:rsidRDefault="0099277D">
      <w:pPr>
        <w:jc w:val="right"/>
        <w:sectPr w:rsidR="0099277D">
          <w:type w:val="continuous"/>
          <w:pgSz w:w="16840" w:h="11910" w:orient="landscape"/>
          <w:pgMar w:top="1580" w:right="1160" w:bottom="1180" w:left="1320" w:header="720" w:footer="720"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2"/>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28"/>
        <w:gridCol w:w="707"/>
        <w:gridCol w:w="1978"/>
        <w:gridCol w:w="3085"/>
        <w:gridCol w:w="471"/>
        <w:gridCol w:w="1640"/>
        <w:gridCol w:w="1637"/>
        <w:gridCol w:w="1642"/>
      </w:tblGrid>
      <w:tr w:rsidR="0099277D">
        <w:trPr>
          <w:trHeight w:val="325"/>
        </w:trPr>
        <w:tc>
          <w:tcPr>
            <w:tcW w:w="2828" w:type="dxa"/>
            <w:tcBorders>
              <w:top w:val="nil"/>
            </w:tcBorders>
          </w:tcPr>
          <w:p w:rsidR="0099277D" w:rsidRDefault="0099277D">
            <w:pPr>
              <w:pStyle w:val="TableParagraph"/>
              <w:rPr>
                <w:rFonts w:ascii="Times New Roman"/>
              </w:rPr>
            </w:pPr>
          </w:p>
        </w:tc>
        <w:tc>
          <w:tcPr>
            <w:tcW w:w="707" w:type="dxa"/>
            <w:tcBorders>
              <w:top w:val="single" w:sz="6" w:space="0" w:color="FFFFFF"/>
            </w:tcBorders>
          </w:tcPr>
          <w:p w:rsidR="0099277D" w:rsidRDefault="00154B54">
            <w:pPr>
              <w:pStyle w:val="TableParagraph"/>
              <w:spacing w:before="15"/>
              <w:ind w:left="112" w:right="105"/>
              <w:jc w:val="center"/>
            </w:pPr>
            <w:r>
              <w:t>16</w:t>
            </w:r>
          </w:p>
        </w:tc>
        <w:tc>
          <w:tcPr>
            <w:tcW w:w="1978" w:type="dxa"/>
            <w:tcBorders>
              <w:top w:val="single" w:sz="6" w:space="0" w:color="FFFFFF"/>
            </w:tcBorders>
          </w:tcPr>
          <w:p w:rsidR="0099277D" w:rsidRDefault="0099277D">
            <w:pPr>
              <w:pStyle w:val="TableParagraph"/>
              <w:rPr>
                <w:rFonts w:ascii="Times New Roman"/>
              </w:rPr>
            </w:pPr>
          </w:p>
        </w:tc>
        <w:tc>
          <w:tcPr>
            <w:tcW w:w="3085" w:type="dxa"/>
            <w:tcBorders>
              <w:top w:val="single" w:sz="6" w:space="0" w:color="FFFFFF"/>
            </w:tcBorders>
          </w:tcPr>
          <w:p w:rsidR="0099277D" w:rsidRDefault="00154B54">
            <w:pPr>
              <w:pStyle w:val="TableParagraph"/>
              <w:spacing w:before="15"/>
              <w:ind w:left="12"/>
            </w:pPr>
            <w:r>
              <w:t>十六、金融支出</w:t>
            </w:r>
          </w:p>
        </w:tc>
        <w:tc>
          <w:tcPr>
            <w:tcW w:w="471" w:type="dxa"/>
            <w:tcBorders>
              <w:top w:val="single" w:sz="6" w:space="0" w:color="FFFFFF"/>
            </w:tcBorders>
          </w:tcPr>
          <w:p w:rsidR="0099277D" w:rsidRDefault="00154B54">
            <w:pPr>
              <w:pStyle w:val="TableParagraph"/>
              <w:spacing w:before="15"/>
              <w:ind w:right="115"/>
              <w:jc w:val="right"/>
            </w:pPr>
            <w:r>
              <w:t>46</w:t>
            </w:r>
          </w:p>
        </w:tc>
        <w:tc>
          <w:tcPr>
            <w:tcW w:w="1640" w:type="dxa"/>
            <w:tcBorders>
              <w:top w:val="single" w:sz="6" w:space="0" w:color="FFFFFF"/>
            </w:tcBorders>
          </w:tcPr>
          <w:p w:rsidR="0099277D" w:rsidRDefault="00154B54">
            <w:pPr>
              <w:pStyle w:val="TableParagraph"/>
              <w:spacing w:before="15"/>
              <w:ind w:right="3"/>
              <w:jc w:val="right"/>
            </w:pPr>
            <w:r>
              <w:t>0.00</w:t>
            </w:r>
          </w:p>
        </w:tc>
        <w:tc>
          <w:tcPr>
            <w:tcW w:w="1637" w:type="dxa"/>
            <w:tcBorders>
              <w:top w:val="single" w:sz="6" w:space="0" w:color="FFFFFF"/>
            </w:tcBorders>
          </w:tcPr>
          <w:p w:rsidR="0099277D" w:rsidRDefault="00154B54">
            <w:pPr>
              <w:pStyle w:val="TableParagraph"/>
              <w:spacing w:before="15"/>
              <w:ind w:right="3"/>
              <w:jc w:val="right"/>
            </w:pPr>
            <w:r>
              <w:t>0.00</w:t>
            </w:r>
          </w:p>
        </w:tc>
        <w:tc>
          <w:tcPr>
            <w:tcW w:w="1642" w:type="dxa"/>
            <w:tcBorders>
              <w:top w:val="single" w:sz="6" w:space="0" w:color="FFFFFF"/>
            </w:tcBorders>
          </w:tcPr>
          <w:p w:rsidR="0099277D" w:rsidRDefault="00154B54">
            <w:pPr>
              <w:pStyle w:val="TableParagraph"/>
              <w:spacing w:before="15"/>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112" w:right="105"/>
              <w:jc w:val="center"/>
            </w:pPr>
            <w:r>
              <w:t>17</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rPr>
                <w:spacing w:val="-1"/>
              </w:rPr>
              <w:t>十七、援助其他地区支出</w:t>
            </w:r>
          </w:p>
        </w:tc>
        <w:tc>
          <w:tcPr>
            <w:tcW w:w="471" w:type="dxa"/>
          </w:tcPr>
          <w:p w:rsidR="0099277D" w:rsidRDefault="00154B54">
            <w:pPr>
              <w:pStyle w:val="TableParagraph"/>
              <w:spacing w:before="22"/>
              <w:ind w:right="115"/>
              <w:jc w:val="right"/>
            </w:pPr>
            <w:r>
              <w:t>47</w:t>
            </w:r>
          </w:p>
        </w:tc>
        <w:tc>
          <w:tcPr>
            <w:tcW w:w="1640" w:type="dxa"/>
          </w:tcPr>
          <w:p w:rsidR="0099277D" w:rsidRDefault="00154B54">
            <w:pPr>
              <w:pStyle w:val="TableParagraph"/>
              <w:spacing w:before="22"/>
              <w:ind w:right="3"/>
              <w:jc w:val="right"/>
            </w:pPr>
            <w:r>
              <w:t>0.00</w:t>
            </w:r>
          </w:p>
        </w:tc>
        <w:tc>
          <w:tcPr>
            <w:tcW w:w="1637" w:type="dxa"/>
          </w:tcPr>
          <w:p w:rsidR="0099277D" w:rsidRDefault="00154B54">
            <w:pPr>
              <w:pStyle w:val="TableParagraph"/>
              <w:spacing w:before="22"/>
              <w:ind w:right="3"/>
              <w:jc w:val="right"/>
            </w:pPr>
            <w:r>
              <w:t>0.00</w:t>
            </w: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0"/>
              <w:ind w:left="112" w:right="105"/>
              <w:jc w:val="center"/>
            </w:pPr>
            <w:r>
              <w:t>18</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0"/>
              <w:ind w:left="12"/>
            </w:pPr>
            <w:r>
              <w:rPr>
                <w:spacing w:val="-1"/>
              </w:rPr>
              <w:t>十八、国土海洋气象等支出</w:t>
            </w:r>
          </w:p>
        </w:tc>
        <w:tc>
          <w:tcPr>
            <w:tcW w:w="471" w:type="dxa"/>
          </w:tcPr>
          <w:p w:rsidR="0099277D" w:rsidRDefault="00154B54">
            <w:pPr>
              <w:pStyle w:val="TableParagraph"/>
              <w:spacing w:before="20"/>
              <w:ind w:right="115"/>
              <w:jc w:val="right"/>
            </w:pPr>
            <w:r>
              <w:t>48</w:t>
            </w:r>
          </w:p>
        </w:tc>
        <w:tc>
          <w:tcPr>
            <w:tcW w:w="1640" w:type="dxa"/>
          </w:tcPr>
          <w:p w:rsidR="0099277D" w:rsidRDefault="00154B54">
            <w:pPr>
              <w:pStyle w:val="TableParagraph"/>
              <w:spacing w:before="20"/>
              <w:ind w:right="3"/>
              <w:jc w:val="right"/>
            </w:pPr>
            <w:r>
              <w:t>0.00</w:t>
            </w:r>
          </w:p>
        </w:tc>
        <w:tc>
          <w:tcPr>
            <w:tcW w:w="1637" w:type="dxa"/>
          </w:tcPr>
          <w:p w:rsidR="0099277D" w:rsidRDefault="00154B54">
            <w:pPr>
              <w:pStyle w:val="TableParagraph"/>
              <w:spacing w:before="20"/>
              <w:ind w:right="3"/>
              <w:jc w:val="right"/>
            </w:pPr>
            <w:r>
              <w:t>0.00</w:t>
            </w:r>
          </w:p>
        </w:tc>
        <w:tc>
          <w:tcPr>
            <w:tcW w:w="1642" w:type="dxa"/>
          </w:tcPr>
          <w:p w:rsidR="0099277D" w:rsidRDefault="00154B54">
            <w:pPr>
              <w:pStyle w:val="TableParagraph"/>
              <w:spacing w:before="20"/>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112" w:right="105"/>
              <w:jc w:val="center"/>
            </w:pPr>
            <w:r>
              <w:t>19</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t>十九、住房保障支出</w:t>
            </w:r>
          </w:p>
        </w:tc>
        <w:tc>
          <w:tcPr>
            <w:tcW w:w="471" w:type="dxa"/>
          </w:tcPr>
          <w:p w:rsidR="0099277D" w:rsidRDefault="00154B54">
            <w:pPr>
              <w:pStyle w:val="TableParagraph"/>
              <w:spacing w:before="22"/>
              <w:ind w:right="115"/>
              <w:jc w:val="right"/>
            </w:pPr>
            <w:r>
              <w:t>49</w:t>
            </w:r>
          </w:p>
        </w:tc>
        <w:tc>
          <w:tcPr>
            <w:tcW w:w="1640" w:type="dxa"/>
          </w:tcPr>
          <w:p w:rsidR="0099277D" w:rsidRDefault="00154B54">
            <w:pPr>
              <w:pStyle w:val="TableParagraph"/>
              <w:spacing w:before="22"/>
              <w:ind w:right="3"/>
              <w:jc w:val="right"/>
            </w:pPr>
            <w:r>
              <w:t>3.31</w:t>
            </w:r>
          </w:p>
        </w:tc>
        <w:tc>
          <w:tcPr>
            <w:tcW w:w="1637" w:type="dxa"/>
          </w:tcPr>
          <w:p w:rsidR="0099277D" w:rsidRDefault="00154B54">
            <w:pPr>
              <w:pStyle w:val="TableParagraph"/>
              <w:spacing w:before="22"/>
              <w:ind w:right="3"/>
              <w:jc w:val="right"/>
            </w:pPr>
            <w:r>
              <w:t>3.31</w:t>
            </w: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19"/>
              <w:ind w:left="112" w:right="105"/>
              <w:jc w:val="center"/>
            </w:pPr>
            <w:r>
              <w:t>20</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19"/>
              <w:ind w:left="12"/>
            </w:pPr>
            <w:r>
              <w:rPr>
                <w:spacing w:val="-1"/>
              </w:rPr>
              <w:t>二十、粮油物资储备支出</w:t>
            </w:r>
          </w:p>
        </w:tc>
        <w:tc>
          <w:tcPr>
            <w:tcW w:w="471" w:type="dxa"/>
          </w:tcPr>
          <w:p w:rsidR="0099277D" w:rsidRDefault="00154B54">
            <w:pPr>
              <w:pStyle w:val="TableParagraph"/>
              <w:spacing w:before="19"/>
              <w:ind w:right="115"/>
              <w:jc w:val="right"/>
            </w:pPr>
            <w:r>
              <w:t>50</w:t>
            </w:r>
          </w:p>
        </w:tc>
        <w:tc>
          <w:tcPr>
            <w:tcW w:w="1640" w:type="dxa"/>
          </w:tcPr>
          <w:p w:rsidR="0099277D" w:rsidRDefault="00154B54">
            <w:pPr>
              <w:pStyle w:val="TableParagraph"/>
              <w:spacing w:before="19"/>
              <w:ind w:right="3"/>
              <w:jc w:val="right"/>
            </w:pPr>
            <w:r>
              <w:t>0.00</w:t>
            </w:r>
          </w:p>
        </w:tc>
        <w:tc>
          <w:tcPr>
            <w:tcW w:w="1637" w:type="dxa"/>
          </w:tcPr>
          <w:p w:rsidR="0099277D" w:rsidRDefault="00154B54">
            <w:pPr>
              <w:pStyle w:val="TableParagraph"/>
              <w:spacing w:before="19"/>
              <w:ind w:right="3"/>
              <w:jc w:val="right"/>
            </w:pPr>
            <w:r>
              <w:t>0.00</w:t>
            </w:r>
          </w:p>
        </w:tc>
        <w:tc>
          <w:tcPr>
            <w:tcW w:w="1642" w:type="dxa"/>
          </w:tcPr>
          <w:p w:rsidR="0099277D" w:rsidRDefault="00154B54">
            <w:pPr>
              <w:pStyle w:val="TableParagraph"/>
              <w:spacing w:before="19"/>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112" w:right="105"/>
              <w:jc w:val="center"/>
            </w:pPr>
            <w:r>
              <w:t>21</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t>二十一、其他支出</w:t>
            </w:r>
          </w:p>
        </w:tc>
        <w:tc>
          <w:tcPr>
            <w:tcW w:w="471" w:type="dxa"/>
          </w:tcPr>
          <w:p w:rsidR="0099277D" w:rsidRDefault="00154B54">
            <w:pPr>
              <w:pStyle w:val="TableParagraph"/>
              <w:spacing w:before="22"/>
              <w:ind w:right="115"/>
              <w:jc w:val="right"/>
            </w:pPr>
            <w:r>
              <w:t>51</w:t>
            </w:r>
          </w:p>
        </w:tc>
        <w:tc>
          <w:tcPr>
            <w:tcW w:w="1640" w:type="dxa"/>
          </w:tcPr>
          <w:p w:rsidR="0099277D" w:rsidRDefault="00154B54">
            <w:pPr>
              <w:pStyle w:val="TableParagraph"/>
              <w:spacing w:before="22"/>
              <w:ind w:right="3"/>
              <w:jc w:val="right"/>
            </w:pPr>
            <w:r>
              <w:t>0.00</w:t>
            </w:r>
          </w:p>
        </w:tc>
        <w:tc>
          <w:tcPr>
            <w:tcW w:w="1637" w:type="dxa"/>
          </w:tcPr>
          <w:p w:rsidR="0099277D" w:rsidRDefault="00154B54">
            <w:pPr>
              <w:pStyle w:val="TableParagraph"/>
              <w:spacing w:before="22"/>
              <w:ind w:right="3"/>
              <w:jc w:val="right"/>
            </w:pPr>
            <w:r>
              <w:t>0.00</w:t>
            </w:r>
          </w:p>
        </w:tc>
        <w:tc>
          <w:tcPr>
            <w:tcW w:w="1642" w:type="dxa"/>
          </w:tcPr>
          <w:p w:rsidR="0099277D" w:rsidRDefault="00154B54">
            <w:pPr>
              <w:pStyle w:val="TableParagraph"/>
              <w:spacing w:before="22"/>
              <w:ind w:right="3"/>
              <w:jc w:val="right"/>
            </w:pPr>
            <w:r>
              <w:t>0.00</w:t>
            </w:r>
          </w:p>
        </w:tc>
      </w:tr>
      <w:tr w:rsidR="0099277D">
        <w:trPr>
          <w:trHeight w:val="331"/>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0"/>
              <w:ind w:left="112" w:right="105"/>
              <w:jc w:val="center"/>
            </w:pPr>
            <w:r>
              <w:t>22</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0"/>
              <w:ind w:left="12"/>
            </w:pPr>
            <w:r>
              <w:t>二十二、债务还本支出</w:t>
            </w:r>
          </w:p>
        </w:tc>
        <w:tc>
          <w:tcPr>
            <w:tcW w:w="471" w:type="dxa"/>
          </w:tcPr>
          <w:p w:rsidR="0099277D" w:rsidRDefault="00154B54">
            <w:pPr>
              <w:pStyle w:val="TableParagraph"/>
              <w:spacing w:before="20"/>
              <w:ind w:right="115"/>
              <w:jc w:val="right"/>
            </w:pPr>
            <w:r>
              <w:t>52</w:t>
            </w:r>
          </w:p>
        </w:tc>
        <w:tc>
          <w:tcPr>
            <w:tcW w:w="1640" w:type="dxa"/>
          </w:tcPr>
          <w:p w:rsidR="0099277D" w:rsidRDefault="0099277D">
            <w:pPr>
              <w:pStyle w:val="TableParagraph"/>
              <w:rPr>
                <w:rFonts w:ascii="Times New Roman"/>
              </w:rPr>
            </w:pPr>
          </w:p>
        </w:tc>
        <w:tc>
          <w:tcPr>
            <w:tcW w:w="1637" w:type="dxa"/>
          </w:tcPr>
          <w:p w:rsidR="0099277D" w:rsidRDefault="0099277D">
            <w:pPr>
              <w:pStyle w:val="TableParagraph"/>
              <w:rPr>
                <w:rFonts w:ascii="Times New Roman"/>
              </w:rPr>
            </w:pPr>
          </w:p>
        </w:tc>
        <w:tc>
          <w:tcPr>
            <w:tcW w:w="1642" w:type="dxa"/>
          </w:tcPr>
          <w:p w:rsidR="0099277D" w:rsidRDefault="00154B54">
            <w:pPr>
              <w:pStyle w:val="TableParagraph"/>
              <w:spacing w:before="20"/>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112" w:right="105"/>
              <w:jc w:val="center"/>
            </w:pPr>
            <w:r>
              <w:t>23</w:t>
            </w:r>
          </w:p>
        </w:tc>
        <w:tc>
          <w:tcPr>
            <w:tcW w:w="1978" w:type="dxa"/>
          </w:tcPr>
          <w:p w:rsidR="0099277D" w:rsidRDefault="0099277D">
            <w:pPr>
              <w:pStyle w:val="TableParagraph"/>
              <w:rPr>
                <w:rFonts w:ascii="Times New Roman"/>
              </w:rPr>
            </w:pPr>
          </w:p>
        </w:tc>
        <w:tc>
          <w:tcPr>
            <w:tcW w:w="3085" w:type="dxa"/>
          </w:tcPr>
          <w:p w:rsidR="0099277D" w:rsidRDefault="00154B54">
            <w:pPr>
              <w:pStyle w:val="TableParagraph"/>
              <w:spacing w:before="22"/>
              <w:ind w:left="12"/>
            </w:pPr>
            <w:r>
              <w:t>二十三、债务付息支出</w:t>
            </w:r>
          </w:p>
        </w:tc>
        <w:tc>
          <w:tcPr>
            <w:tcW w:w="471" w:type="dxa"/>
          </w:tcPr>
          <w:p w:rsidR="0099277D" w:rsidRDefault="00154B54">
            <w:pPr>
              <w:pStyle w:val="TableParagraph"/>
              <w:spacing w:before="22"/>
              <w:ind w:right="115"/>
              <w:jc w:val="right"/>
            </w:pPr>
            <w:r>
              <w:t>53</w:t>
            </w:r>
          </w:p>
        </w:tc>
        <w:tc>
          <w:tcPr>
            <w:tcW w:w="1640" w:type="dxa"/>
          </w:tcPr>
          <w:p w:rsidR="0099277D" w:rsidRDefault="0099277D">
            <w:pPr>
              <w:pStyle w:val="TableParagraph"/>
              <w:rPr>
                <w:rFonts w:ascii="Times New Roman"/>
              </w:rPr>
            </w:pPr>
          </w:p>
        </w:tc>
        <w:tc>
          <w:tcPr>
            <w:tcW w:w="1637" w:type="dxa"/>
          </w:tcPr>
          <w:p w:rsidR="0099277D" w:rsidRDefault="0099277D">
            <w:pPr>
              <w:pStyle w:val="TableParagraph"/>
              <w:rPr>
                <w:rFonts w:ascii="Times New Roman"/>
              </w:rPr>
            </w:pP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154B54">
            <w:pPr>
              <w:pStyle w:val="TableParagraph"/>
              <w:spacing w:line="311" w:lineRule="exact"/>
              <w:ind w:left="749"/>
              <w:rPr>
                <w:rFonts w:ascii="Microsoft YaHei UI" w:eastAsia="Microsoft YaHei UI"/>
                <w:b/>
              </w:rPr>
            </w:pPr>
            <w:r>
              <w:rPr>
                <w:rFonts w:ascii="Microsoft YaHei UI" w:eastAsia="Microsoft YaHei UI" w:hint="eastAsia"/>
                <w:b/>
              </w:rPr>
              <w:t>本年收入合计</w:t>
            </w:r>
          </w:p>
        </w:tc>
        <w:tc>
          <w:tcPr>
            <w:tcW w:w="707" w:type="dxa"/>
          </w:tcPr>
          <w:p w:rsidR="0099277D" w:rsidRDefault="00154B54">
            <w:pPr>
              <w:pStyle w:val="TableParagraph"/>
              <w:spacing w:before="20"/>
              <w:ind w:left="112" w:right="105"/>
              <w:jc w:val="center"/>
            </w:pPr>
            <w:r>
              <w:t>24</w:t>
            </w:r>
          </w:p>
        </w:tc>
        <w:tc>
          <w:tcPr>
            <w:tcW w:w="1978" w:type="dxa"/>
          </w:tcPr>
          <w:p w:rsidR="0099277D" w:rsidRDefault="00154B54">
            <w:pPr>
              <w:pStyle w:val="TableParagraph"/>
              <w:spacing w:before="20"/>
              <w:ind w:right="4"/>
              <w:jc w:val="right"/>
            </w:pPr>
            <w:r>
              <w:t>130.31</w:t>
            </w:r>
          </w:p>
        </w:tc>
        <w:tc>
          <w:tcPr>
            <w:tcW w:w="3085" w:type="dxa"/>
          </w:tcPr>
          <w:p w:rsidR="0099277D" w:rsidRDefault="00154B54">
            <w:pPr>
              <w:pStyle w:val="TableParagraph"/>
              <w:spacing w:line="311" w:lineRule="exact"/>
              <w:ind w:left="876"/>
              <w:rPr>
                <w:rFonts w:ascii="Microsoft YaHei UI" w:eastAsia="Microsoft YaHei UI"/>
                <w:b/>
              </w:rPr>
            </w:pPr>
            <w:r>
              <w:rPr>
                <w:rFonts w:ascii="Microsoft YaHei UI" w:eastAsia="Microsoft YaHei UI" w:hint="eastAsia"/>
                <w:b/>
              </w:rPr>
              <w:t>本年支出合计</w:t>
            </w:r>
          </w:p>
        </w:tc>
        <w:tc>
          <w:tcPr>
            <w:tcW w:w="471" w:type="dxa"/>
          </w:tcPr>
          <w:p w:rsidR="0099277D" w:rsidRDefault="00154B54">
            <w:pPr>
              <w:pStyle w:val="TableParagraph"/>
              <w:spacing w:before="20"/>
              <w:ind w:right="115"/>
              <w:jc w:val="right"/>
            </w:pPr>
            <w:r>
              <w:t>54</w:t>
            </w:r>
          </w:p>
        </w:tc>
        <w:tc>
          <w:tcPr>
            <w:tcW w:w="1640" w:type="dxa"/>
          </w:tcPr>
          <w:p w:rsidR="0099277D" w:rsidRDefault="00154B54">
            <w:pPr>
              <w:pStyle w:val="TableParagraph"/>
              <w:spacing w:before="20"/>
              <w:ind w:right="3"/>
              <w:jc w:val="right"/>
            </w:pPr>
            <w:r>
              <w:t>129.87</w:t>
            </w:r>
          </w:p>
        </w:tc>
        <w:tc>
          <w:tcPr>
            <w:tcW w:w="1637" w:type="dxa"/>
          </w:tcPr>
          <w:p w:rsidR="0099277D" w:rsidRDefault="00154B54">
            <w:pPr>
              <w:pStyle w:val="TableParagraph"/>
              <w:spacing w:before="20"/>
              <w:ind w:right="3"/>
              <w:jc w:val="right"/>
            </w:pPr>
            <w:r>
              <w:t>129.87</w:t>
            </w:r>
          </w:p>
        </w:tc>
        <w:tc>
          <w:tcPr>
            <w:tcW w:w="1642" w:type="dxa"/>
          </w:tcPr>
          <w:p w:rsidR="0099277D" w:rsidRDefault="00154B54">
            <w:pPr>
              <w:pStyle w:val="TableParagraph"/>
              <w:spacing w:before="20"/>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112" w:right="105"/>
              <w:jc w:val="center"/>
            </w:pPr>
            <w:r>
              <w:t>25</w:t>
            </w:r>
          </w:p>
        </w:tc>
        <w:tc>
          <w:tcPr>
            <w:tcW w:w="1978" w:type="dxa"/>
          </w:tcPr>
          <w:p w:rsidR="0099277D" w:rsidRDefault="0099277D">
            <w:pPr>
              <w:pStyle w:val="TableParagraph"/>
              <w:rPr>
                <w:rFonts w:ascii="Times New Roman"/>
              </w:rPr>
            </w:pPr>
          </w:p>
        </w:tc>
        <w:tc>
          <w:tcPr>
            <w:tcW w:w="3085" w:type="dxa"/>
          </w:tcPr>
          <w:p w:rsidR="0099277D" w:rsidRDefault="0099277D">
            <w:pPr>
              <w:pStyle w:val="TableParagraph"/>
              <w:rPr>
                <w:rFonts w:ascii="Times New Roman"/>
              </w:rPr>
            </w:pPr>
          </w:p>
        </w:tc>
        <w:tc>
          <w:tcPr>
            <w:tcW w:w="471" w:type="dxa"/>
          </w:tcPr>
          <w:p w:rsidR="0099277D" w:rsidRDefault="00154B54">
            <w:pPr>
              <w:pStyle w:val="TableParagraph"/>
              <w:spacing w:before="22"/>
              <w:ind w:right="115"/>
              <w:jc w:val="right"/>
            </w:pPr>
            <w:r>
              <w:t>55</w:t>
            </w:r>
          </w:p>
        </w:tc>
        <w:tc>
          <w:tcPr>
            <w:tcW w:w="1640" w:type="dxa"/>
          </w:tcPr>
          <w:p w:rsidR="0099277D" w:rsidRDefault="0099277D">
            <w:pPr>
              <w:pStyle w:val="TableParagraph"/>
              <w:rPr>
                <w:rFonts w:ascii="Times New Roman"/>
              </w:rPr>
            </w:pPr>
          </w:p>
        </w:tc>
        <w:tc>
          <w:tcPr>
            <w:tcW w:w="1637" w:type="dxa"/>
          </w:tcPr>
          <w:p w:rsidR="0099277D" w:rsidRDefault="0099277D">
            <w:pPr>
              <w:pStyle w:val="TableParagraph"/>
              <w:rPr>
                <w:rFonts w:ascii="Times New Roman"/>
              </w:rPr>
            </w:pP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154B54">
            <w:pPr>
              <w:pStyle w:val="TableParagraph"/>
              <w:spacing w:before="19"/>
              <w:ind w:left="14"/>
            </w:pPr>
            <w:r>
              <w:rPr>
                <w:spacing w:val="-1"/>
              </w:rPr>
              <w:t>年初财政拨款结转和结余</w:t>
            </w:r>
          </w:p>
        </w:tc>
        <w:tc>
          <w:tcPr>
            <w:tcW w:w="707" w:type="dxa"/>
          </w:tcPr>
          <w:p w:rsidR="0099277D" w:rsidRDefault="00154B54">
            <w:pPr>
              <w:pStyle w:val="TableParagraph"/>
              <w:spacing w:before="19"/>
              <w:ind w:left="112" w:right="105"/>
              <w:jc w:val="center"/>
            </w:pPr>
            <w:r>
              <w:t>26</w:t>
            </w:r>
          </w:p>
        </w:tc>
        <w:tc>
          <w:tcPr>
            <w:tcW w:w="1978" w:type="dxa"/>
          </w:tcPr>
          <w:p w:rsidR="0099277D" w:rsidRDefault="00154B54">
            <w:pPr>
              <w:pStyle w:val="TableParagraph"/>
              <w:spacing w:before="19"/>
              <w:ind w:right="4"/>
              <w:jc w:val="right"/>
            </w:pPr>
            <w:r>
              <w:t>3.08</w:t>
            </w:r>
          </w:p>
        </w:tc>
        <w:tc>
          <w:tcPr>
            <w:tcW w:w="3085" w:type="dxa"/>
          </w:tcPr>
          <w:p w:rsidR="0099277D" w:rsidRDefault="00154B54">
            <w:pPr>
              <w:pStyle w:val="TableParagraph"/>
              <w:spacing w:before="19"/>
              <w:ind w:left="12"/>
            </w:pPr>
            <w:r>
              <w:rPr>
                <w:spacing w:val="-1"/>
              </w:rPr>
              <w:t>年末财政拨款结转和结余</w:t>
            </w:r>
          </w:p>
        </w:tc>
        <w:tc>
          <w:tcPr>
            <w:tcW w:w="471" w:type="dxa"/>
          </w:tcPr>
          <w:p w:rsidR="0099277D" w:rsidRDefault="00154B54">
            <w:pPr>
              <w:pStyle w:val="TableParagraph"/>
              <w:spacing w:before="19"/>
              <w:ind w:right="115"/>
              <w:jc w:val="right"/>
            </w:pPr>
            <w:r>
              <w:t>56</w:t>
            </w:r>
          </w:p>
        </w:tc>
        <w:tc>
          <w:tcPr>
            <w:tcW w:w="1640" w:type="dxa"/>
          </w:tcPr>
          <w:p w:rsidR="0099277D" w:rsidRDefault="00154B54">
            <w:pPr>
              <w:pStyle w:val="TableParagraph"/>
              <w:spacing w:before="19"/>
              <w:ind w:right="3"/>
              <w:jc w:val="right"/>
            </w:pPr>
            <w:r>
              <w:t>3.51</w:t>
            </w:r>
          </w:p>
        </w:tc>
        <w:tc>
          <w:tcPr>
            <w:tcW w:w="1637" w:type="dxa"/>
          </w:tcPr>
          <w:p w:rsidR="0099277D" w:rsidRDefault="00154B54">
            <w:pPr>
              <w:pStyle w:val="TableParagraph"/>
              <w:spacing w:before="19"/>
              <w:ind w:right="3"/>
              <w:jc w:val="right"/>
            </w:pPr>
            <w:r>
              <w:t>3.51</w:t>
            </w:r>
          </w:p>
        </w:tc>
        <w:tc>
          <w:tcPr>
            <w:tcW w:w="1642" w:type="dxa"/>
          </w:tcPr>
          <w:p w:rsidR="0099277D" w:rsidRDefault="00154B54">
            <w:pPr>
              <w:pStyle w:val="TableParagraph"/>
              <w:spacing w:before="19"/>
              <w:ind w:right="3"/>
              <w:jc w:val="right"/>
            </w:pPr>
            <w:r>
              <w:t>0.00</w:t>
            </w:r>
          </w:p>
        </w:tc>
      </w:tr>
      <w:tr w:rsidR="0099277D">
        <w:trPr>
          <w:trHeight w:val="333"/>
        </w:trPr>
        <w:tc>
          <w:tcPr>
            <w:tcW w:w="2828" w:type="dxa"/>
          </w:tcPr>
          <w:p w:rsidR="0099277D" w:rsidRDefault="00154B54">
            <w:pPr>
              <w:pStyle w:val="TableParagraph"/>
              <w:spacing w:before="22"/>
              <w:ind w:left="235"/>
            </w:pPr>
            <w:r>
              <w:rPr>
                <w:spacing w:val="-1"/>
              </w:rPr>
              <w:t>一般公共预算财政拨款</w:t>
            </w:r>
          </w:p>
        </w:tc>
        <w:tc>
          <w:tcPr>
            <w:tcW w:w="707" w:type="dxa"/>
          </w:tcPr>
          <w:p w:rsidR="0099277D" w:rsidRDefault="00154B54">
            <w:pPr>
              <w:pStyle w:val="TableParagraph"/>
              <w:spacing w:before="22"/>
              <w:ind w:left="112" w:right="105"/>
              <w:jc w:val="center"/>
            </w:pPr>
            <w:r>
              <w:t>27</w:t>
            </w:r>
          </w:p>
        </w:tc>
        <w:tc>
          <w:tcPr>
            <w:tcW w:w="1978" w:type="dxa"/>
          </w:tcPr>
          <w:p w:rsidR="0099277D" w:rsidRDefault="00154B54">
            <w:pPr>
              <w:pStyle w:val="TableParagraph"/>
              <w:spacing w:before="22"/>
              <w:ind w:right="4"/>
              <w:jc w:val="right"/>
            </w:pPr>
            <w:r>
              <w:t>8.74</w:t>
            </w:r>
          </w:p>
        </w:tc>
        <w:tc>
          <w:tcPr>
            <w:tcW w:w="3085" w:type="dxa"/>
          </w:tcPr>
          <w:p w:rsidR="0099277D" w:rsidRDefault="00154B54">
            <w:pPr>
              <w:pStyle w:val="TableParagraph"/>
              <w:spacing w:before="22"/>
              <w:ind w:left="233"/>
            </w:pPr>
            <w:r>
              <w:t>基本支出结转</w:t>
            </w:r>
          </w:p>
        </w:tc>
        <w:tc>
          <w:tcPr>
            <w:tcW w:w="471" w:type="dxa"/>
          </w:tcPr>
          <w:p w:rsidR="0099277D" w:rsidRDefault="00154B54">
            <w:pPr>
              <w:pStyle w:val="TableParagraph"/>
              <w:spacing w:before="22"/>
              <w:ind w:right="115"/>
              <w:jc w:val="right"/>
            </w:pPr>
            <w:r>
              <w:t>57</w:t>
            </w:r>
          </w:p>
        </w:tc>
        <w:tc>
          <w:tcPr>
            <w:tcW w:w="1640" w:type="dxa"/>
          </w:tcPr>
          <w:p w:rsidR="0099277D" w:rsidRDefault="0099277D">
            <w:pPr>
              <w:pStyle w:val="TableParagraph"/>
              <w:rPr>
                <w:rFonts w:ascii="Times New Roman"/>
              </w:rPr>
            </w:pPr>
          </w:p>
        </w:tc>
        <w:tc>
          <w:tcPr>
            <w:tcW w:w="1637" w:type="dxa"/>
          </w:tcPr>
          <w:p w:rsidR="0099277D" w:rsidRDefault="0099277D">
            <w:pPr>
              <w:pStyle w:val="TableParagraph"/>
              <w:rPr>
                <w:rFonts w:ascii="Times New Roman"/>
              </w:rPr>
            </w:pPr>
          </w:p>
        </w:tc>
        <w:tc>
          <w:tcPr>
            <w:tcW w:w="1642" w:type="dxa"/>
          </w:tcPr>
          <w:p w:rsidR="0099277D" w:rsidRDefault="00154B54">
            <w:pPr>
              <w:pStyle w:val="TableParagraph"/>
              <w:spacing w:before="22"/>
              <w:ind w:right="3"/>
              <w:jc w:val="right"/>
            </w:pPr>
            <w:r>
              <w:t>0.00</w:t>
            </w:r>
          </w:p>
        </w:tc>
      </w:tr>
      <w:tr w:rsidR="0099277D">
        <w:trPr>
          <w:trHeight w:val="330"/>
        </w:trPr>
        <w:tc>
          <w:tcPr>
            <w:tcW w:w="2828" w:type="dxa"/>
          </w:tcPr>
          <w:p w:rsidR="0099277D" w:rsidRDefault="00154B54">
            <w:pPr>
              <w:pStyle w:val="TableParagraph"/>
              <w:spacing w:before="19"/>
              <w:ind w:left="235"/>
            </w:pPr>
            <w:r>
              <w:rPr>
                <w:spacing w:val="-1"/>
              </w:rPr>
              <w:t>政府性基金预算财政拨款</w:t>
            </w:r>
          </w:p>
        </w:tc>
        <w:tc>
          <w:tcPr>
            <w:tcW w:w="707" w:type="dxa"/>
          </w:tcPr>
          <w:p w:rsidR="0099277D" w:rsidRDefault="00154B54">
            <w:pPr>
              <w:pStyle w:val="TableParagraph"/>
              <w:spacing w:before="19"/>
              <w:ind w:left="112" w:right="105"/>
              <w:jc w:val="center"/>
            </w:pPr>
            <w:r>
              <w:t>28</w:t>
            </w:r>
          </w:p>
        </w:tc>
        <w:tc>
          <w:tcPr>
            <w:tcW w:w="1978" w:type="dxa"/>
          </w:tcPr>
          <w:p w:rsidR="0099277D" w:rsidRDefault="00154B54">
            <w:pPr>
              <w:pStyle w:val="TableParagraph"/>
              <w:spacing w:before="19"/>
              <w:ind w:right="4"/>
              <w:jc w:val="right"/>
            </w:pPr>
            <w:r>
              <w:t>3.08</w:t>
            </w:r>
          </w:p>
        </w:tc>
        <w:tc>
          <w:tcPr>
            <w:tcW w:w="3085" w:type="dxa"/>
          </w:tcPr>
          <w:p w:rsidR="0099277D" w:rsidRDefault="00154B54">
            <w:pPr>
              <w:pStyle w:val="TableParagraph"/>
              <w:spacing w:before="19"/>
              <w:ind w:left="233"/>
            </w:pPr>
            <w:r>
              <w:t>项目支出结转和结余</w:t>
            </w:r>
          </w:p>
        </w:tc>
        <w:tc>
          <w:tcPr>
            <w:tcW w:w="471" w:type="dxa"/>
          </w:tcPr>
          <w:p w:rsidR="0099277D" w:rsidRDefault="00154B54">
            <w:pPr>
              <w:pStyle w:val="TableParagraph"/>
              <w:spacing w:before="19"/>
              <w:ind w:right="115"/>
              <w:jc w:val="right"/>
            </w:pPr>
            <w:r>
              <w:t>58</w:t>
            </w:r>
          </w:p>
        </w:tc>
        <w:tc>
          <w:tcPr>
            <w:tcW w:w="1640" w:type="dxa"/>
          </w:tcPr>
          <w:p w:rsidR="0099277D" w:rsidRDefault="0099277D">
            <w:pPr>
              <w:pStyle w:val="TableParagraph"/>
              <w:rPr>
                <w:rFonts w:ascii="Times New Roman"/>
              </w:rPr>
            </w:pPr>
          </w:p>
        </w:tc>
        <w:tc>
          <w:tcPr>
            <w:tcW w:w="1637" w:type="dxa"/>
          </w:tcPr>
          <w:p w:rsidR="0099277D" w:rsidRDefault="0099277D">
            <w:pPr>
              <w:pStyle w:val="TableParagraph"/>
              <w:rPr>
                <w:rFonts w:ascii="Times New Roman"/>
              </w:rPr>
            </w:pPr>
          </w:p>
        </w:tc>
        <w:tc>
          <w:tcPr>
            <w:tcW w:w="1642" w:type="dxa"/>
          </w:tcPr>
          <w:p w:rsidR="0099277D" w:rsidRDefault="00154B54">
            <w:pPr>
              <w:pStyle w:val="TableParagraph"/>
              <w:spacing w:before="19"/>
              <w:ind w:right="3"/>
              <w:jc w:val="right"/>
            </w:pPr>
            <w:r>
              <w:t>0.00</w:t>
            </w:r>
          </w:p>
        </w:tc>
      </w:tr>
      <w:tr w:rsidR="0099277D">
        <w:trPr>
          <w:trHeight w:val="333"/>
        </w:trPr>
        <w:tc>
          <w:tcPr>
            <w:tcW w:w="2828" w:type="dxa"/>
          </w:tcPr>
          <w:p w:rsidR="0099277D" w:rsidRDefault="0099277D">
            <w:pPr>
              <w:pStyle w:val="TableParagraph"/>
              <w:rPr>
                <w:rFonts w:ascii="Times New Roman"/>
              </w:rPr>
            </w:pPr>
          </w:p>
        </w:tc>
        <w:tc>
          <w:tcPr>
            <w:tcW w:w="707" w:type="dxa"/>
          </w:tcPr>
          <w:p w:rsidR="0099277D" w:rsidRDefault="00154B54">
            <w:pPr>
              <w:pStyle w:val="TableParagraph"/>
              <w:spacing w:before="22"/>
              <w:ind w:left="112" w:right="105"/>
              <w:jc w:val="center"/>
            </w:pPr>
            <w:r>
              <w:t>29</w:t>
            </w:r>
          </w:p>
        </w:tc>
        <w:tc>
          <w:tcPr>
            <w:tcW w:w="1978" w:type="dxa"/>
          </w:tcPr>
          <w:p w:rsidR="0099277D" w:rsidRDefault="0099277D">
            <w:pPr>
              <w:pStyle w:val="TableParagraph"/>
              <w:rPr>
                <w:rFonts w:ascii="Times New Roman"/>
              </w:rPr>
            </w:pPr>
          </w:p>
        </w:tc>
        <w:tc>
          <w:tcPr>
            <w:tcW w:w="3085" w:type="dxa"/>
          </w:tcPr>
          <w:p w:rsidR="0099277D" w:rsidRDefault="0099277D">
            <w:pPr>
              <w:pStyle w:val="TableParagraph"/>
              <w:rPr>
                <w:rFonts w:ascii="Times New Roman"/>
              </w:rPr>
            </w:pPr>
          </w:p>
        </w:tc>
        <w:tc>
          <w:tcPr>
            <w:tcW w:w="471" w:type="dxa"/>
          </w:tcPr>
          <w:p w:rsidR="0099277D" w:rsidRDefault="00154B54">
            <w:pPr>
              <w:pStyle w:val="TableParagraph"/>
              <w:spacing w:before="22"/>
              <w:ind w:right="115"/>
              <w:jc w:val="right"/>
            </w:pPr>
            <w:r>
              <w:t>59</w:t>
            </w:r>
          </w:p>
        </w:tc>
        <w:tc>
          <w:tcPr>
            <w:tcW w:w="1640" w:type="dxa"/>
          </w:tcPr>
          <w:p w:rsidR="0099277D" w:rsidRDefault="0099277D">
            <w:pPr>
              <w:pStyle w:val="TableParagraph"/>
              <w:rPr>
                <w:rFonts w:ascii="Times New Roman"/>
              </w:rPr>
            </w:pPr>
          </w:p>
        </w:tc>
        <w:tc>
          <w:tcPr>
            <w:tcW w:w="1637" w:type="dxa"/>
          </w:tcPr>
          <w:p w:rsidR="0099277D" w:rsidRDefault="0099277D">
            <w:pPr>
              <w:pStyle w:val="TableParagraph"/>
              <w:rPr>
                <w:rFonts w:ascii="Times New Roman"/>
              </w:rPr>
            </w:pPr>
          </w:p>
        </w:tc>
        <w:tc>
          <w:tcPr>
            <w:tcW w:w="1642" w:type="dxa"/>
          </w:tcPr>
          <w:p w:rsidR="0099277D" w:rsidRDefault="0099277D">
            <w:pPr>
              <w:pStyle w:val="TableParagraph"/>
              <w:rPr>
                <w:rFonts w:ascii="Times New Roman"/>
              </w:rPr>
            </w:pPr>
          </w:p>
        </w:tc>
      </w:tr>
      <w:tr w:rsidR="0099277D">
        <w:trPr>
          <w:trHeight w:val="347"/>
        </w:trPr>
        <w:tc>
          <w:tcPr>
            <w:tcW w:w="2828" w:type="dxa"/>
          </w:tcPr>
          <w:p w:rsidR="0099277D" w:rsidRDefault="00154B54">
            <w:pPr>
              <w:pStyle w:val="TableParagraph"/>
              <w:spacing w:line="328" w:lineRule="exact"/>
              <w:ind w:left="1168" w:right="1164"/>
              <w:jc w:val="center"/>
              <w:rPr>
                <w:rFonts w:ascii="Microsoft YaHei UI" w:eastAsia="Microsoft YaHei UI"/>
                <w:b/>
              </w:rPr>
            </w:pPr>
            <w:r>
              <w:rPr>
                <w:rFonts w:ascii="Microsoft YaHei UI" w:eastAsia="Microsoft YaHei UI" w:hint="eastAsia"/>
                <w:b/>
              </w:rPr>
              <w:t>总计</w:t>
            </w:r>
          </w:p>
        </w:tc>
        <w:tc>
          <w:tcPr>
            <w:tcW w:w="707" w:type="dxa"/>
          </w:tcPr>
          <w:p w:rsidR="0099277D" w:rsidRDefault="00154B54">
            <w:pPr>
              <w:pStyle w:val="TableParagraph"/>
              <w:spacing w:before="27"/>
              <w:ind w:left="112" w:right="105"/>
              <w:jc w:val="center"/>
            </w:pPr>
            <w:r>
              <w:t>30</w:t>
            </w:r>
          </w:p>
        </w:tc>
        <w:tc>
          <w:tcPr>
            <w:tcW w:w="1978" w:type="dxa"/>
          </w:tcPr>
          <w:p w:rsidR="0099277D" w:rsidRDefault="00154B54">
            <w:pPr>
              <w:pStyle w:val="TableParagraph"/>
              <w:spacing w:before="27"/>
              <w:ind w:right="4"/>
              <w:jc w:val="right"/>
            </w:pPr>
            <w:r>
              <w:t>133.39</w:t>
            </w:r>
          </w:p>
        </w:tc>
        <w:tc>
          <w:tcPr>
            <w:tcW w:w="3085" w:type="dxa"/>
          </w:tcPr>
          <w:p w:rsidR="0099277D" w:rsidRDefault="00154B54">
            <w:pPr>
              <w:pStyle w:val="TableParagraph"/>
              <w:spacing w:line="328" w:lineRule="exact"/>
              <w:ind w:left="1296" w:right="1293"/>
              <w:jc w:val="center"/>
              <w:rPr>
                <w:rFonts w:ascii="Microsoft YaHei UI" w:eastAsia="Microsoft YaHei UI"/>
                <w:b/>
              </w:rPr>
            </w:pPr>
            <w:r>
              <w:rPr>
                <w:rFonts w:ascii="Microsoft YaHei UI" w:eastAsia="Microsoft YaHei UI" w:hint="eastAsia"/>
                <w:b/>
              </w:rPr>
              <w:t>总计</w:t>
            </w:r>
          </w:p>
        </w:tc>
        <w:tc>
          <w:tcPr>
            <w:tcW w:w="471" w:type="dxa"/>
          </w:tcPr>
          <w:p w:rsidR="0099277D" w:rsidRDefault="00154B54">
            <w:pPr>
              <w:pStyle w:val="TableParagraph"/>
              <w:spacing w:before="27"/>
              <w:ind w:right="115"/>
              <w:jc w:val="right"/>
            </w:pPr>
            <w:r>
              <w:t>60</w:t>
            </w:r>
          </w:p>
        </w:tc>
        <w:tc>
          <w:tcPr>
            <w:tcW w:w="1640" w:type="dxa"/>
          </w:tcPr>
          <w:p w:rsidR="0099277D" w:rsidRDefault="00154B54">
            <w:pPr>
              <w:pStyle w:val="TableParagraph"/>
              <w:spacing w:before="27"/>
              <w:ind w:right="3"/>
              <w:jc w:val="right"/>
            </w:pPr>
            <w:r>
              <w:t>133.39</w:t>
            </w:r>
          </w:p>
        </w:tc>
        <w:tc>
          <w:tcPr>
            <w:tcW w:w="1637" w:type="dxa"/>
          </w:tcPr>
          <w:p w:rsidR="0099277D" w:rsidRDefault="00154B54">
            <w:pPr>
              <w:pStyle w:val="TableParagraph"/>
              <w:spacing w:before="27"/>
              <w:ind w:right="3"/>
              <w:jc w:val="right"/>
            </w:pPr>
            <w:r>
              <w:t>133.39</w:t>
            </w:r>
          </w:p>
        </w:tc>
        <w:tc>
          <w:tcPr>
            <w:tcW w:w="1642" w:type="dxa"/>
          </w:tcPr>
          <w:p w:rsidR="0099277D" w:rsidRDefault="00154B54">
            <w:pPr>
              <w:pStyle w:val="TableParagraph"/>
              <w:spacing w:before="27"/>
              <w:ind w:right="3"/>
              <w:jc w:val="right"/>
            </w:pPr>
            <w:r>
              <w:t>0.00</w:t>
            </w:r>
          </w:p>
        </w:tc>
      </w:tr>
    </w:tbl>
    <w:p w:rsidR="0099277D" w:rsidRDefault="00154B54">
      <w:pPr>
        <w:spacing w:before="20"/>
        <w:ind w:left="120"/>
      </w:pPr>
      <w:r>
        <w:rPr>
          <w:spacing w:val="-1"/>
        </w:rPr>
        <w:t>注：本表反映部门本年度一般公共预算财政拨款和政府性基金预算财政拨款的总收支和年末结转结余情况。</w:t>
      </w:r>
    </w:p>
    <w:p w:rsidR="0099277D" w:rsidRDefault="0099277D">
      <w:pPr>
        <w:sectPr w:rsidR="0099277D">
          <w:pgSz w:w="16840" w:h="11910" w:orient="landscape"/>
          <w:pgMar w:top="1100" w:right="1160" w:bottom="920" w:left="1320" w:header="0" w:footer="722"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7"/>
        <w:rPr>
          <w:sz w:val="14"/>
        </w:rPr>
      </w:pPr>
    </w:p>
    <w:p w:rsidR="0099277D" w:rsidRDefault="00154B54">
      <w:pPr>
        <w:pStyle w:val="2"/>
        <w:ind w:left="3524" w:right="3688"/>
        <w:jc w:val="center"/>
      </w:pPr>
      <w:r>
        <w:rPr>
          <w:w w:val="95"/>
        </w:rPr>
        <w:t>一般公共预算财政拨款支出决算表</w:t>
      </w:r>
    </w:p>
    <w:p w:rsidR="0099277D" w:rsidRDefault="0099277D">
      <w:pPr>
        <w:jc w:val="center"/>
        <w:sectPr w:rsidR="0099277D">
          <w:pgSz w:w="16840" w:h="11910" w:orient="landscape"/>
          <w:pgMar w:top="1100" w:right="1160" w:bottom="920" w:left="1320" w:header="0" w:footer="722" w:gutter="0"/>
          <w:cols w:space="720"/>
        </w:sectPr>
      </w:pPr>
    </w:p>
    <w:p w:rsidR="0099277D" w:rsidRDefault="0099277D">
      <w:pPr>
        <w:pStyle w:val="a3"/>
        <w:rPr>
          <w:sz w:val="20"/>
        </w:rPr>
      </w:pPr>
    </w:p>
    <w:p w:rsidR="0099277D" w:rsidRDefault="00154B54">
      <w:pPr>
        <w:spacing w:before="174"/>
        <w:ind w:left="120"/>
        <w:rPr>
          <w:sz w:val="20"/>
        </w:rPr>
      </w:pPr>
      <w:r>
        <w:rPr>
          <w:w w:val="95"/>
          <w:sz w:val="20"/>
        </w:rPr>
        <w:t>部门：河南省洛阳市洛龙区科学技术协会</w:t>
      </w:r>
    </w:p>
    <w:p w:rsidR="0099277D" w:rsidRDefault="00154B54">
      <w:pPr>
        <w:spacing w:before="118" w:line="292" w:lineRule="auto"/>
        <w:ind w:left="120" w:right="278" w:firstLine="400"/>
        <w:rPr>
          <w:sz w:val="20"/>
        </w:rPr>
      </w:pPr>
      <w:r>
        <w:br w:type="column"/>
      </w:r>
      <w:r>
        <w:rPr>
          <w:spacing w:val="-11"/>
          <w:w w:val="95"/>
          <w:sz w:val="20"/>
        </w:rPr>
        <w:lastRenderedPageBreak/>
        <w:t xml:space="preserve">公开 </w:t>
      </w:r>
      <w:r>
        <w:rPr>
          <w:w w:val="95"/>
          <w:sz w:val="20"/>
        </w:rPr>
        <w:t>05</w:t>
      </w:r>
      <w:r>
        <w:rPr>
          <w:spacing w:val="-16"/>
          <w:w w:val="95"/>
          <w:sz w:val="20"/>
        </w:rPr>
        <w:t xml:space="preserve"> 表</w:t>
      </w:r>
      <w:r>
        <w:rPr>
          <w:spacing w:val="-10"/>
          <w:sz w:val="20"/>
        </w:rPr>
        <w:t>金额单位：万元</w:t>
      </w:r>
    </w:p>
    <w:p w:rsidR="0099277D" w:rsidRDefault="0099277D">
      <w:pPr>
        <w:spacing w:line="292" w:lineRule="auto"/>
        <w:rPr>
          <w:sz w:val="20"/>
        </w:rPr>
        <w:sectPr w:rsidR="0099277D">
          <w:type w:val="continuous"/>
          <w:pgSz w:w="16840" w:h="11910" w:orient="landscape"/>
          <w:pgMar w:top="1580" w:right="1160" w:bottom="1180" w:left="1320" w:header="720" w:footer="720" w:gutter="0"/>
          <w:cols w:num="2" w:space="720" w:equalWidth="0">
            <w:col w:w="3731" w:space="8881"/>
            <w:col w:w="1748"/>
          </w:cols>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2"/>
        <w:gridCol w:w="311"/>
        <w:gridCol w:w="313"/>
        <w:gridCol w:w="2630"/>
        <w:gridCol w:w="2819"/>
        <w:gridCol w:w="3631"/>
        <w:gridCol w:w="3942"/>
      </w:tblGrid>
      <w:tr w:rsidR="0099277D">
        <w:trPr>
          <w:trHeight w:val="346"/>
        </w:trPr>
        <w:tc>
          <w:tcPr>
            <w:tcW w:w="936" w:type="dxa"/>
            <w:gridSpan w:val="3"/>
            <w:tcBorders>
              <w:bottom w:val="nil"/>
            </w:tcBorders>
          </w:tcPr>
          <w:p w:rsidR="0099277D" w:rsidRDefault="00154B54">
            <w:pPr>
              <w:pStyle w:val="TableParagraph"/>
              <w:spacing w:before="19"/>
              <w:ind w:left="26"/>
            </w:pPr>
            <w:r>
              <w:lastRenderedPageBreak/>
              <w:t>科目编码</w:t>
            </w:r>
          </w:p>
        </w:tc>
        <w:tc>
          <w:tcPr>
            <w:tcW w:w="2630" w:type="dxa"/>
            <w:tcBorders>
              <w:bottom w:val="thickThinMediumGap" w:sz="2" w:space="0" w:color="FFFFFF"/>
            </w:tcBorders>
          </w:tcPr>
          <w:p w:rsidR="0099277D" w:rsidRDefault="00154B54">
            <w:pPr>
              <w:pStyle w:val="TableParagraph"/>
              <w:spacing w:before="19"/>
              <w:ind w:left="892"/>
            </w:pPr>
            <w:r>
              <w:t>科目名称</w:t>
            </w:r>
          </w:p>
        </w:tc>
        <w:tc>
          <w:tcPr>
            <w:tcW w:w="2819" w:type="dxa"/>
            <w:tcBorders>
              <w:bottom w:val="thickThinMediumGap" w:sz="2" w:space="0" w:color="FFFFFF"/>
            </w:tcBorders>
          </w:tcPr>
          <w:p w:rsidR="0099277D" w:rsidRDefault="00154B54">
            <w:pPr>
              <w:pStyle w:val="TableParagraph"/>
              <w:spacing w:before="19"/>
              <w:ind w:left="1191" w:right="1137"/>
              <w:jc w:val="center"/>
            </w:pPr>
            <w:r>
              <w:t>小计</w:t>
            </w:r>
          </w:p>
        </w:tc>
        <w:tc>
          <w:tcPr>
            <w:tcW w:w="3631" w:type="dxa"/>
            <w:tcBorders>
              <w:bottom w:val="thickThinMediumGap" w:sz="2" w:space="0" w:color="FFFFFF"/>
            </w:tcBorders>
          </w:tcPr>
          <w:p w:rsidR="0099277D" w:rsidRDefault="00154B54">
            <w:pPr>
              <w:pStyle w:val="TableParagraph"/>
              <w:spacing w:before="19"/>
              <w:ind w:left="1354" w:right="1346"/>
              <w:jc w:val="center"/>
            </w:pPr>
            <w:r>
              <w:t>基本支出</w:t>
            </w:r>
          </w:p>
        </w:tc>
        <w:tc>
          <w:tcPr>
            <w:tcW w:w="3942" w:type="dxa"/>
            <w:tcBorders>
              <w:bottom w:val="thickThinMediumGap" w:sz="2" w:space="0" w:color="FFFFFF"/>
            </w:tcBorders>
          </w:tcPr>
          <w:p w:rsidR="0099277D" w:rsidRDefault="00154B54">
            <w:pPr>
              <w:pStyle w:val="TableParagraph"/>
              <w:spacing w:before="19"/>
              <w:ind w:left="1506" w:right="1505"/>
              <w:jc w:val="center"/>
            </w:pPr>
            <w:r>
              <w:t>项目支出</w:t>
            </w:r>
          </w:p>
        </w:tc>
      </w:tr>
      <w:tr w:rsidR="0099277D">
        <w:trPr>
          <w:trHeight w:val="331"/>
        </w:trPr>
        <w:tc>
          <w:tcPr>
            <w:tcW w:w="312" w:type="dxa"/>
            <w:vMerge w:val="restart"/>
          </w:tcPr>
          <w:p w:rsidR="0099277D" w:rsidRDefault="00154B54">
            <w:pPr>
              <w:pStyle w:val="TableParagraph"/>
              <w:spacing w:before="179"/>
              <w:ind w:left="45"/>
            </w:pPr>
            <w:r>
              <w:t>类</w:t>
            </w:r>
          </w:p>
        </w:tc>
        <w:tc>
          <w:tcPr>
            <w:tcW w:w="311" w:type="dxa"/>
            <w:vMerge w:val="restart"/>
            <w:tcBorders>
              <w:top w:val="thinThickMediumGap" w:sz="2" w:space="0" w:color="FFFFFF"/>
            </w:tcBorders>
          </w:tcPr>
          <w:p w:rsidR="0099277D" w:rsidRDefault="00154B54">
            <w:pPr>
              <w:pStyle w:val="TableParagraph"/>
              <w:spacing w:before="179"/>
              <w:ind w:left="45"/>
            </w:pPr>
            <w:r>
              <w:t>款</w:t>
            </w:r>
          </w:p>
        </w:tc>
        <w:tc>
          <w:tcPr>
            <w:tcW w:w="313" w:type="dxa"/>
            <w:vMerge w:val="restart"/>
            <w:tcBorders>
              <w:top w:val="thinThickMediumGap" w:sz="2" w:space="0" w:color="FFFFFF"/>
            </w:tcBorders>
          </w:tcPr>
          <w:p w:rsidR="0099277D" w:rsidRDefault="00154B54">
            <w:pPr>
              <w:pStyle w:val="TableParagraph"/>
              <w:spacing w:before="179"/>
              <w:ind w:left="46"/>
            </w:pPr>
            <w:r>
              <w:t>项</w:t>
            </w:r>
          </w:p>
        </w:tc>
        <w:tc>
          <w:tcPr>
            <w:tcW w:w="2630" w:type="dxa"/>
            <w:tcBorders>
              <w:top w:val="thinThickMediumGap" w:sz="2" w:space="0" w:color="FFFFFF"/>
            </w:tcBorders>
          </w:tcPr>
          <w:p w:rsidR="0099277D" w:rsidRDefault="00154B54">
            <w:pPr>
              <w:pStyle w:val="TableParagraph"/>
              <w:spacing w:before="8"/>
              <w:ind w:left="1077" w:right="1062"/>
              <w:jc w:val="center"/>
            </w:pPr>
            <w:r>
              <w:t>栏次</w:t>
            </w:r>
          </w:p>
        </w:tc>
        <w:tc>
          <w:tcPr>
            <w:tcW w:w="2819" w:type="dxa"/>
            <w:tcBorders>
              <w:top w:val="thinThickMediumGap" w:sz="2" w:space="0" w:color="FFFFFF"/>
            </w:tcBorders>
          </w:tcPr>
          <w:p w:rsidR="0099277D" w:rsidRDefault="00154B54">
            <w:pPr>
              <w:pStyle w:val="TableParagraph"/>
              <w:spacing w:before="8"/>
              <w:ind w:left="15"/>
              <w:jc w:val="center"/>
            </w:pPr>
            <w:r>
              <w:t>1</w:t>
            </w:r>
          </w:p>
        </w:tc>
        <w:tc>
          <w:tcPr>
            <w:tcW w:w="3631" w:type="dxa"/>
            <w:tcBorders>
              <w:top w:val="thinThickMediumGap" w:sz="2" w:space="0" w:color="FFFFFF"/>
            </w:tcBorders>
          </w:tcPr>
          <w:p w:rsidR="0099277D" w:rsidRDefault="00154B54">
            <w:pPr>
              <w:pStyle w:val="TableParagraph"/>
              <w:spacing w:before="8"/>
              <w:ind w:left="17"/>
              <w:jc w:val="center"/>
            </w:pPr>
            <w:r>
              <w:t>2</w:t>
            </w:r>
          </w:p>
        </w:tc>
        <w:tc>
          <w:tcPr>
            <w:tcW w:w="3942" w:type="dxa"/>
            <w:tcBorders>
              <w:top w:val="thinThickMediumGap" w:sz="2" w:space="0" w:color="FFFFFF"/>
            </w:tcBorders>
          </w:tcPr>
          <w:p w:rsidR="0099277D" w:rsidRDefault="00154B54">
            <w:pPr>
              <w:pStyle w:val="TableParagraph"/>
              <w:spacing w:before="8"/>
              <w:ind w:left="20"/>
              <w:jc w:val="center"/>
            </w:pPr>
            <w:r>
              <w:t>3</w:t>
            </w:r>
          </w:p>
        </w:tc>
      </w:tr>
      <w:tr w:rsidR="0099277D">
        <w:trPr>
          <w:trHeight w:val="331"/>
        </w:trPr>
        <w:tc>
          <w:tcPr>
            <w:tcW w:w="312" w:type="dxa"/>
            <w:vMerge/>
            <w:tcBorders>
              <w:top w:val="nil"/>
            </w:tcBorders>
          </w:tcPr>
          <w:p w:rsidR="0099277D" w:rsidRDefault="0099277D">
            <w:pPr>
              <w:rPr>
                <w:sz w:val="2"/>
                <w:szCs w:val="2"/>
              </w:rPr>
            </w:pPr>
          </w:p>
        </w:tc>
        <w:tc>
          <w:tcPr>
            <w:tcW w:w="311" w:type="dxa"/>
            <w:vMerge/>
            <w:tcBorders>
              <w:top w:val="nil"/>
            </w:tcBorders>
          </w:tcPr>
          <w:p w:rsidR="0099277D" w:rsidRDefault="0099277D">
            <w:pPr>
              <w:rPr>
                <w:sz w:val="2"/>
                <w:szCs w:val="2"/>
              </w:rPr>
            </w:pPr>
          </w:p>
        </w:tc>
        <w:tc>
          <w:tcPr>
            <w:tcW w:w="313" w:type="dxa"/>
            <w:vMerge/>
            <w:tcBorders>
              <w:top w:val="nil"/>
            </w:tcBorders>
          </w:tcPr>
          <w:p w:rsidR="0099277D" w:rsidRDefault="0099277D">
            <w:pPr>
              <w:rPr>
                <w:sz w:val="2"/>
                <w:szCs w:val="2"/>
              </w:rPr>
            </w:pPr>
          </w:p>
        </w:tc>
        <w:tc>
          <w:tcPr>
            <w:tcW w:w="2630" w:type="dxa"/>
          </w:tcPr>
          <w:p w:rsidR="0099277D" w:rsidRDefault="00154B54">
            <w:pPr>
              <w:pStyle w:val="TableParagraph"/>
              <w:spacing w:before="8"/>
              <w:ind w:left="1077" w:right="1062"/>
              <w:jc w:val="center"/>
            </w:pPr>
            <w:r>
              <w:t>合计</w:t>
            </w:r>
          </w:p>
        </w:tc>
        <w:tc>
          <w:tcPr>
            <w:tcW w:w="2819" w:type="dxa"/>
          </w:tcPr>
          <w:p w:rsidR="0099277D" w:rsidRDefault="00154B54">
            <w:pPr>
              <w:pStyle w:val="TableParagraph"/>
              <w:spacing w:line="311" w:lineRule="exact"/>
              <w:ind w:right="-15"/>
              <w:jc w:val="right"/>
              <w:rPr>
                <w:rFonts w:ascii="Microsoft JhengHei"/>
                <w:b/>
              </w:rPr>
            </w:pPr>
            <w:r>
              <w:rPr>
                <w:rFonts w:ascii="Microsoft JhengHei"/>
                <w:b/>
              </w:rPr>
              <w:t>129.87</w:t>
            </w:r>
          </w:p>
        </w:tc>
        <w:tc>
          <w:tcPr>
            <w:tcW w:w="3631" w:type="dxa"/>
          </w:tcPr>
          <w:p w:rsidR="0099277D" w:rsidRDefault="00154B54">
            <w:pPr>
              <w:pStyle w:val="TableParagraph"/>
              <w:spacing w:line="311" w:lineRule="exact"/>
              <w:ind w:right="1"/>
              <w:jc w:val="right"/>
              <w:rPr>
                <w:rFonts w:ascii="Microsoft JhengHei"/>
                <w:b/>
              </w:rPr>
            </w:pPr>
            <w:r>
              <w:rPr>
                <w:rFonts w:ascii="Microsoft JhengHei"/>
                <w:b/>
              </w:rPr>
              <w:t>77.71</w:t>
            </w:r>
          </w:p>
        </w:tc>
        <w:tc>
          <w:tcPr>
            <w:tcW w:w="3942" w:type="dxa"/>
          </w:tcPr>
          <w:p w:rsidR="0099277D" w:rsidRDefault="00154B54">
            <w:pPr>
              <w:pStyle w:val="TableParagraph"/>
              <w:spacing w:line="311" w:lineRule="exact"/>
              <w:ind w:right="-15"/>
              <w:jc w:val="right"/>
              <w:rPr>
                <w:rFonts w:ascii="Microsoft JhengHei"/>
                <w:b/>
              </w:rPr>
            </w:pPr>
            <w:r>
              <w:rPr>
                <w:rFonts w:ascii="Microsoft JhengHei"/>
                <w:b/>
              </w:rPr>
              <w:t>52.17</w:t>
            </w:r>
          </w:p>
        </w:tc>
      </w:tr>
      <w:tr w:rsidR="0099277D">
        <w:trPr>
          <w:trHeight w:val="333"/>
        </w:trPr>
        <w:tc>
          <w:tcPr>
            <w:tcW w:w="936" w:type="dxa"/>
            <w:gridSpan w:val="3"/>
          </w:tcPr>
          <w:p w:rsidR="0099277D" w:rsidRDefault="00154B54">
            <w:pPr>
              <w:pStyle w:val="TableParagraph"/>
              <w:spacing w:before="10"/>
              <w:ind w:left="14"/>
            </w:pPr>
            <w:r>
              <w:t>206</w:t>
            </w:r>
          </w:p>
        </w:tc>
        <w:tc>
          <w:tcPr>
            <w:tcW w:w="2630" w:type="dxa"/>
          </w:tcPr>
          <w:p w:rsidR="0099277D" w:rsidRDefault="00154B54">
            <w:pPr>
              <w:pStyle w:val="TableParagraph"/>
              <w:spacing w:before="10"/>
              <w:ind w:left="17"/>
            </w:pPr>
            <w:r>
              <w:t>科学技术支出</w:t>
            </w:r>
          </w:p>
        </w:tc>
        <w:tc>
          <w:tcPr>
            <w:tcW w:w="2819" w:type="dxa"/>
          </w:tcPr>
          <w:p w:rsidR="0099277D" w:rsidRDefault="00154B54">
            <w:pPr>
              <w:pStyle w:val="TableParagraph"/>
              <w:spacing w:before="10"/>
              <w:ind w:right="-15"/>
              <w:jc w:val="right"/>
            </w:pPr>
            <w:r>
              <w:t>106.41</w:t>
            </w:r>
          </w:p>
        </w:tc>
        <w:tc>
          <w:tcPr>
            <w:tcW w:w="3631" w:type="dxa"/>
          </w:tcPr>
          <w:p w:rsidR="0099277D" w:rsidRDefault="00154B54">
            <w:pPr>
              <w:pStyle w:val="TableParagraph"/>
              <w:spacing w:before="10"/>
              <w:ind w:right="-15"/>
              <w:jc w:val="right"/>
            </w:pPr>
            <w:r>
              <w:t>54.24</w:t>
            </w:r>
          </w:p>
        </w:tc>
        <w:tc>
          <w:tcPr>
            <w:tcW w:w="3942" w:type="dxa"/>
          </w:tcPr>
          <w:p w:rsidR="0099277D" w:rsidRDefault="00154B54">
            <w:pPr>
              <w:pStyle w:val="TableParagraph"/>
              <w:spacing w:before="10"/>
              <w:ind w:right="-15"/>
              <w:jc w:val="right"/>
            </w:pPr>
            <w:r>
              <w:t>52.17</w:t>
            </w:r>
          </w:p>
        </w:tc>
      </w:tr>
      <w:tr w:rsidR="0099277D">
        <w:trPr>
          <w:trHeight w:val="330"/>
        </w:trPr>
        <w:tc>
          <w:tcPr>
            <w:tcW w:w="936" w:type="dxa"/>
            <w:gridSpan w:val="3"/>
          </w:tcPr>
          <w:p w:rsidR="0099277D" w:rsidRDefault="00154B54">
            <w:pPr>
              <w:pStyle w:val="TableParagraph"/>
              <w:spacing w:before="7"/>
              <w:ind w:left="14"/>
            </w:pPr>
            <w:r>
              <w:t>20601</w:t>
            </w:r>
          </w:p>
        </w:tc>
        <w:tc>
          <w:tcPr>
            <w:tcW w:w="2630" w:type="dxa"/>
          </w:tcPr>
          <w:p w:rsidR="0099277D" w:rsidRDefault="00154B54">
            <w:pPr>
              <w:pStyle w:val="TableParagraph"/>
              <w:spacing w:before="7"/>
              <w:ind w:left="17"/>
            </w:pPr>
            <w:r>
              <w:t>科学技术管理事务</w:t>
            </w:r>
          </w:p>
        </w:tc>
        <w:tc>
          <w:tcPr>
            <w:tcW w:w="2819" w:type="dxa"/>
          </w:tcPr>
          <w:p w:rsidR="0099277D" w:rsidRDefault="00154B54">
            <w:pPr>
              <w:pStyle w:val="TableParagraph"/>
              <w:spacing w:before="7"/>
              <w:ind w:right="-15"/>
              <w:jc w:val="right"/>
            </w:pPr>
            <w:r>
              <w:t>54.24</w:t>
            </w:r>
          </w:p>
        </w:tc>
        <w:tc>
          <w:tcPr>
            <w:tcW w:w="3631" w:type="dxa"/>
          </w:tcPr>
          <w:p w:rsidR="0099277D" w:rsidRDefault="00154B54">
            <w:pPr>
              <w:pStyle w:val="TableParagraph"/>
              <w:spacing w:before="7"/>
              <w:ind w:right="-15"/>
              <w:jc w:val="right"/>
            </w:pPr>
            <w:r>
              <w:t>54.24</w:t>
            </w:r>
          </w:p>
        </w:tc>
        <w:tc>
          <w:tcPr>
            <w:tcW w:w="3942" w:type="dxa"/>
          </w:tcPr>
          <w:p w:rsidR="0099277D" w:rsidRDefault="00154B54">
            <w:pPr>
              <w:pStyle w:val="TableParagraph"/>
              <w:spacing w:before="7"/>
              <w:ind w:right="-15"/>
              <w:jc w:val="right"/>
            </w:pPr>
            <w:r>
              <w:t>0.00</w:t>
            </w:r>
          </w:p>
        </w:tc>
      </w:tr>
      <w:tr w:rsidR="0099277D">
        <w:trPr>
          <w:trHeight w:val="333"/>
        </w:trPr>
        <w:tc>
          <w:tcPr>
            <w:tcW w:w="936" w:type="dxa"/>
            <w:gridSpan w:val="3"/>
          </w:tcPr>
          <w:p w:rsidR="0099277D" w:rsidRDefault="00154B54">
            <w:pPr>
              <w:pStyle w:val="TableParagraph"/>
              <w:spacing w:before="10"/>
              <w:ind w:left="14"/>
            </w:pPr>
            <w:r>
              <w:t>2060101</w:t>
            </w:r>
          </w:p>
        </w:tc>
        <w:tc>
          <w:tcPr>
            <w:tcW w:w="2630" w:type="dxa"/>
          </w:tcPr>
          <w:p w:rsidR="0099277D" w:rsidRDefault="00154B54">
            <w:pPr>
              <w:pStyle w:val="TableParagraph"/>
              <w:spacing w:before="10"/>
              <w:ind w:left="17"/>
            </w:pPr>
            <w:r>
              <w:t>行政运行</w:t>
            </w:r>
          </w:p>
        </w:tc>
        <w:tc>
          <w:tcPr>
            <w:tcW w:w="2819" w:type="dxa"/>
          </w:tcPr>
          <w:p w:rsidR="0099277D" w:rsidRDefault="00154B54">
            <w:pPr>
              <w:pStyle w:val="TableParagraph"/>
              <w:spacing w:before="10"/>
              <w:ind w:right="-15"/>
              <w:jc w:val="right"/>
            </w:pPr>
            <w:r>
              <w:t>54.24</w:t>
            </w:r>
          </w:p>
        </w:tc>
        <w:tc>
          <w:tcPr>
            <w:tcW w:w="3631" w:type="dxa"/>
          </w:tcPr>
          <w:p w:rsidR="0099277D" w:rsidRDefault="00154B54">
            <w:pPr>
              <w:pStyle w:val="TableParagraph"/>
              <w:spacing w:before="10"/>
              <w:ind w:right="-15"/>
              <w:jc w:val="right"/>
            </w:pPr>
            <w:r>
              <w:t>54.24</w:t>
            </w:r>
          </w:p>
        </w:tc>
        <w:tc>
          <w:tcPr>
            <w:tcW w:w="3942" w:type="dxa"/>
          </w:tcPr>
          <w:p w:rsidR="0099277D" w:rsidRDefault="00154B54">
            <w:pPr>
              <w:pStyle w:val="TableParagraph"/>
              <w:spacing w:before="10"/>
              <w:ind w:right="-15"/>
              <w:jc w:val="right"/>
            </w:pPr>
            <w:r>
              <w:t>0.00</w:t>
            </w:r>
          </w:p>
        </w:tc>
      </w:tr>
      <w:tr w:rsidR="0099277D">
        <w:trPr>
          <w:trHeight w:val="330"/>
        </w:trPr>
        <w:tc>
          <w:tcPr>
            <w:tcW w:w="936" w:type="dxa"/>
            <w:gridSpan w:val="3"/>
          </w:tcPr>
          <w:p w:rsidR="0099277D" w:rsidRDefault="00154B54">
            <w:pPr>
              <w:pStyle w:val="TableParagraph"/>
              <w:spacing w:before="7"/>
              <w:ind w:left="14"/>
            </w:pPr>
            <w:r>
              <w:t>20607</w:t>
            </w:r>
          </w:p>
        </w:tc>
        <w:tc>
          <w:tcPr>
            <w:tcW w:w="2630" w:type="dxa"/>
          </w:tcPr>
          <w:p w:rsidR="0099277D" w:rsidRDefault="00154B54">
            <w:pPr>
              <w:pStyle w:val="TableParagraph"/>
              <w:spacing w:before="7"/>
              <w:ind w:left="17"/>
            </w:pPr>
            <w:r>
              <w:t>科学技术普及</w:t>
            </w:r>
          </w:p>
        </w:tc>
        <w:tc>
          <w:tcPr>
            <w:tcW w:w="2819" w:type="dxa"/>
          </w:tcPr>
          <w:p w:rsidR="0099277D" w:rsidRDefault="00154B54">
            <w:pPr>
              <w:pStyle w:val="TableParagraph"/>
              <w:spacing w:before="7"/>
              <w:ind w:right="-15"/>
              <w:jc w:val="right"/>
            </w:pPr>
            <w:r>
              <w:t>52.17</w:t>
            </w:r>
          </w:p>
        </w:tc>
        <w:tc>
          <w:tcPr>
            <w:tcW w:w="3631" w:type="dxa"/>
          </w:tcPr>
          <w:p w:rsidR="0099277D" w:rsidRDefault="00154B54">
            <w:pPr>
              <w:pStyle w:val="TableParagraph"/>
              <w:spacing w:before="7"/>
              <w:ind w:right="-15"/>
              <w:jc w:val="right"/>
            </w:pPr>
            <w:r>
              <w:t>0.00</w:t>
            </w:r>
          </w:p>
        </w:tc>
        <w:tc>
          <w:tcPr>
            <w:tcW w:w="3942" w:type="dxa"/>
          </w:tcPr>
          <w:p w:rsidR="0099277D" w:rsidRDefault="00154B54">
            <w:pPr>
              <w:pStyle w:val="TableParagraph"/>
              <w:spacing w:line="311" w:lineRule="exact"/>
              <w:ind w:right="-15"/>
              <w:jc w:val="right"/>
              <w:rPr>
                <w:rFonts w:ascii="Microsoft JhengHei"/>
                <w:b/>
              </w:rPr>
            </w:pPr>
            <w:r>
              <w:rPr>
                <w:rFonts w:ascii="Microsoft JhengHei"/>
                <w:b/>
              </w:rPr>
              <w:t>52.17</w:t>
            </w:r>
          </w:p>
        </w:tc>
      </w:tr>
      <w:tr w:rsidR="0099277D">
        <w:trPr>
          <w:trHeight w:val="333"/>
        </w:trPr>
        <w:tc>
          <w:tcPr>
            <w:tcW w:w="936" w:type="dxa"/>
            <w:gridSpan w:val="3"/>
          </w:tcPr>
          <w:p w:rsidR="0099277D" w:rsidRDefault="00154B54">
            <w:pPr>
              <w:pStyle w:val="TableParagraph"/>
              <w:spacing w:before="10"/>
              <w:ind w:left="14"/>
            </w:pPr>
            <w:r>
              <w:t>2060702</w:t>
            </w:r>
          </w:p>
        </w:tc>
        <w:tc>
          <w:tcPr>
            <w:tcW w:w="2630" w:type="dxa"/>
          </w:tcPr>
          <w:p w:rsidR="0099277D" w:rsidRDefault="00154B54">
            <w:pPr>
              <w:pStyle w:val="TableParagraph"/>
              <w:spacing w:before="10"/>
              <w:ind w:left="17"/>
            </w:pPr>
            <w:r>
              <w:t>科普活动</w:t>
            </w:r>
          </w:p>
        </w:tc>
        <w:tc>
          <w:tcPr>
            <w:tcW w:w="2819" w:type="dxa"/>
          </w:tcPr>
          <w:p w:rsidR="0099277D" w:rsidRDefault="00154B54">
            <w:pPr>
              <w:pStyle w:val="TableParagraph"/>
              <w:spacing w:before="10"/>
              <w:ind w:right="-15"/>
              <w:jc w:val="right"/>
            </w:pPr>
            <w:r>
              <w:t>52.17</w:t>
            </w:r>
          </w:p>
        </w:tc>
        <w:tc>
          <w:tcPr>
            <w:tcW w:w="3631" w:type="dxa"/>
          </w:tcPr>
          <w:p w:rsidR="0099277D" w:rsidRDefault="00154B54">
            <w:pPr>
              <w:pStyle w:val="TableParagraph"/>
              <w:spacing w:before="10"/>
              <w:ind w:right="-15"/>
              <w:jc w:val="right"/>
            </w:pPr>
            <w:r>
              <w:t>0.00</w:t>
            </w:r>
          </w:p>
        </w:tc>
        <w:tc>
          <w:tcPr>
            <w:tcW w:w="3942" w:type="dxa"/>
          </w:tcPr>
          <w:p w:rsidR="0099277D" w:rsidRDefault="00154B54">
            <w:pPr>
              <w:pStyle w:val="TableParagraph"/>
              <w:spacing w:before="10"/>
              <w:ind w:right="-15"/>
              <w:jc w:val="right"/>
            </w:pPr>
            <w:r>
              <w:t>52.17</w:t>
            </w:r>
          </w:p>
        </w:tc>
      </w:tr>
      <w:tr w:rsidR="0099277D">
        <w:trPr>
          <w:trHeight w:val="330"/>
        </w:trPr>
        <w:tc>
          <w:tcPr>
            <w:tcW w:w="936" w:type="dxa"/>
            <w:gridSpan w:val="3"/>
          </w:tcPr>
          <w:p w:rsidR="0099277D" w:rsidRDefault="00154B54">
            <w:pPr>
              <w:pStyle w:val="TableParagraph"/>
              <w:spacing w:before="7"/>
              <w:ind w:left="14"/>
            </w:pPr>
            <w:r>
              <w:t>208</w:t>
            </w:r>
          </w:p>
        </w:tc>
        <w:tc>
          <w:tcPr>
            <w:tcW w:w="2630" w:type="dxa"/>
          </w:tcPr>
          <w:p w:rsidR="0099277D" w:rsidRDefault="00154B54">
            <w:pPr>
              <w:pStyle w:val="TableParagraph"/>
              <w:spacing w:before="7"/>
              <w:ind w:left="17"/>
            </w:pPr>
            <w:r>
              <w:t>社会保障和就业支出</w:t>
            </w:r>
          </w:p>
        </w:tc>
        <w:tc>
          <w:tcPr>
            <w:tcW w:w="2819" w:type="dxa"/>
          </w:tcPr>
          <w:p w:rsidR="0099277D" w:rsidRDefault="00154B54">
            <w:pPr>
              <w:pStyle w:val="TableParagraph"/>
              <w:spacing w:before="7"/>
              <w:ind w:right="-15"/>
              <w:jc w:val="right"/>
            </w:pPr>
            <w:r>
              <w:t>17.36</w:t>
            </w:r>
          </w:p>
        </w:tc>
        <w:tc>
          <w:tcPr>
            <w:tcW w:w="3631" w:type="dxa"/>
          </w:tcPr>
          <w:p w:rsidR="0099277D" w:rsidRDefault="00154B54">
            <w:pPr>
              <w:pStyle w:val="TableParagraph"/>
              <w:spacing w:before="7"/>
              <w:ind w:right="-15"/>
              <w:jc w:val="right"/>
            </w:pPr>
            <w:r>
              <w:t>17.36</w:t>
            </w:r>
          </w:p>
        </w:tc>
        <w:tc>
          <w:tcPr>
            <w:tcW w:w="3942" w:type="dxa"/>
          </w:tcPr>
          <w:p w:rsidR="0099277D" w:rsidRDefault="00154B54">
            <w:pPr>
              <w:pStyle w:val="TableParagraph"/>
              <w:spacing w:before="7"/>
              <w:ind w:right="-15"/>
              <w:jc w:val="right"/>
            </w:pPr>
            <w:r>
              <w:t>0.00</w:t>
            </w:r>
          </w:p>
        </w:tc>
      </w:tr>
      <w:tr w:rsidR="0099277D">
        <w:trPr>
          <w:trHeight w:val="333"/>
        </w:trPr>
        <w:tc>
          <w:tcPr>
            <w:tcW w:w="936" w:type="dxa"/>
            <w:gridSpan w:val="3"/>
          </w:tcPr>
          <w:p w:rsidR="0099277D" w:rsidRDefault="00154B54">
            <w:pPr>
              <w:pStyle w:val="TableParagraph"/>
              <w:spacing w:before="10"/>
              <w:ind w:left="14"/>
            </w:pPr>
            <w:r>
              <w:t>20805</w:t>
            </w:r>
          </w:p>
        </w:tc>
        <w:tc>
          <w:tcPr>
            <w:tcW w:w="2630" w:type="dxa"/>
          </w:tcPr>
          <w:p w:rsidR="0099277D" w:rsidRDefault="00154B54">
            <w:pPr>
              <w:pStyle w:val="TableParagraph"/>
              <w:spacing w:before="10"/>
              <w:ind w:left="17"/>
            </w:pPr>
            <w:r>
              <w:t>行政事业单位离退休</w:t>
            </w:r>
          </w:p>
        </w:tc>
        <w:tc>
          <w:tcPr>
            <w:tcW w:w="2819" w:type="dxa"/>
          </w:tcPr>
          <w:p w:rsidR="0099277D" w:rsidRDefault="00154B54">
            <w:pPr>
              <w:pStyle w:val="TableParagraph"/>
              <w:spacing w:before="10"/>
              <w:ind w:right="-15"/>
              <w:jc w:val="right"/>
            </w:pPr>
            <w:r>
              <w:t>17.36</w:t>
            </w:r>
          </w:p>
        </w:tc>
        <w:tc>
          <w:tcPr>
            <w:tcW w:w="3631" w:type="dxa"/>
          </w:tcPr>
          <w:p w:rsidR="0099277D" w:rsidRDefault="00154B54">
            <w:pPr>
              <w:pStyle w:val="TableParagraph"/>
              <w:spacing w:before="10"/>
              <w:ind w:right="-15"/>
              <w:jc w:val="right"/>
            </w:pPr>
            <w:r>
              <w:t>17.36</w:t>
            </w:r>
          </w:p>
        </w:tc>
        <w:tc>
          <w:tcPr>
            <w:tcW w:w="3942" w:type="dxa"/>
          </w:tcPr>
          <w:p w:rsidR="0099277D" w:rsidRDefault="00154B54">
            <w:pPr>
              <w:pStyle w:val="TableParagraph"/>
              <w:spacing w:before="10"/>
              <w:ind w:right="-15"/>
              <w:jc w:val="right"/>
            </w:pPr>
            <w:r>
              <w:t>0.00</w:t>
            </w:r>
          </w:p>
        </w:tc>
      </w:tr>
      <w:tr w:rsidR="0099277D">
        <w:trPr>
          <w:trHeight w:val="643"/>
        </w:trPr>
        <w:tc>
          <w:tcPr>
            <w:tcW w:w="936" w:type="dxa"/>
            <w:gridSpan w:val="3"/>
          </w:tcPr>
          <w:p w:rsidR="0099277D" w:rsidRDefault="00154B54">
            <w:pPr>
              <w:pStyle w:val="TableParagraph"/>
              <w:spacing w:before="164"/>
              <w:ind w:left="14"/>
            </w:pPr>
            <w:r>
              <w:t>2080501</w:t>
            </w:r>
          </w:p>
        </w:tc>
        <w:tc>
          <w:tcPr>
            <w:tcW w:w="2630" w:type="dxa"/>
          </w:tcPr>
          <w:p w:rsidR="0099277D" w:rsidRDefault="00154B54">
            <w:pPr>
              <w:pStyle w:val="TableParagraph"/>
              <w:spacing w:before="8"/>
              <w:ind w:left="17"/>
            </w:pPr>
            <w:r>
              <w:rPr>
                <w:spacing w:val="-1"/>
              </w:rPr>
              <w:t>归口管理的行政单位离退</w:t>
            </w:r>
          </w:p>
          <w:p w:rsidR="0099277D" w:rsidRDefault="00154B54">
            <w:pPr>
              <w:pStyle w:val="TableParagraph"/>
              <w:spacing w:before="30"/>
              <w:ind w:left="17"/>
            </w:pPr>
            <w:r>
              <w:t>休</w:t>
            </w:r>
          </w:p>
        </w:tc>
        <w:tc>
          <w:tcPr>
            <w:tcW w:w="2819" w:type="dxa"/>
          </w:tcPr>
          <w:p w:rsidR="0099277D" w:rsidRDefault="00154B54">
            <w:pPr>
              <w:pStyle w:val="TableParagraph"/>
              <w:spacing w:before="164"/>
              <w:ind w:right="-15"/>
              <w:jc w:val="right"/>
            </w:pPr>
            <w:r>
              <w:t>11.90</w:t>
            </w:r>
          </w:p>
        </w:tc>
        <w:tc>
          <w:tcPr>
            <w:tcW w:w="3631" w:type="dxa"/>
          </w:tcPr>
          <w:p w:rsidR="0099277D" w:rsidRDefault="00154B54">
            <w:pPr>
              <w:pStyle w:val="TableParagraph"/>
              <w:spacing w:before="164"/>
              <w:ind w:right="-15"/>
              <w:jc w:val="right"/>
            </w:pPr>
            <w:r>
              <w:t>11.90</w:t>
            </w:r>
          </w:p>
        </w:tc>
        <w:tc>
          <w:tcPr>
            <w:tcW w:w="3942" w:type="dxa"/>
          </w:tcPr>
          <w:p w:rsidR="0099277D" w:rsidRDefault="00154B54">
            <w:pPr>
              <w:pStyle w:val="TableParagraph"/>
              <w:spacing w:before="164"/>
              <w:ind w:right="-15"/>
              <w:jc w:val="right"/>
            </w:pPr>
            <w:r>
              <w:t>0.00</w:t>
            </w:r>
          </w:p>
        </w:tc>
      </w:tr>
      <w:tr w:rsidR="0099277D">
        <w:trPr>
          <w:trHeight w:val="645"/>
        </w:trPr>
        <w:tc>
          <w:tcPr>
            <w:tcW w:w="936" w:type="dxa"/>
            <w:gridSpan w:val="3"/>
          </w:tcPr>
          <w:p w:rsidR="0099277D" w:rsidRDefault="00154B54">
            <w:pPr>
              <w:pStyle w:val="TableParagraph"/>
              <w:spacing w:before="166"/>
              <w:ind w:left="14"/>
            </w:pPr>
            <w:r>
              <w:t>2080805</w:t>
            </w:r>
          </w:p>
        </w:tc>
        <w:tc>
          <w:tcPr>
            <w:tcW w:w="2630" w:type="dxa"/>
          </w:tcPr>
          <w:p w:rsidR="0099277D" w:rsidRDefault="00154B54">
            <w:pPr>
              <w:pStyle w:val="TableParagraph"/>
              <w:spacing w:before="33"/>
              <w:ind w:left="17"/>
              <w:rPr>
                <w:sz w:val="18"/>
              </w:rPr>
            </w:pPr>
            <w:r>
              <w:rPr>
                <w:sz w:val="18"/>
              </w:rPr>
              <w:t>机关事业单位基本养老保险缴费</w:t>
            </w:r>
          </w:p>
          <w:p w:rsidR="0099277D" w:rsidRDefault="00154B54">
            <w:pPr>
              <w:pStyle w:val="TableParagraph"/>
              <w:spacing w:before="81"/>
              <w:ind w:left="17"/>
              <w:rPr>
                <w:sz w:val="18"/>
              </w:rPr>
            </w:pPr>
            <w:r>
              <w:rPr>
                <w:sz w:val="18"/>
              </w:rPr>
              <w:t>支出</w:t>
            </w:r>
          </w:p>
        </w:tc>
        <w:tc>
          <w:tcPr>
            <w:tcW w:w="2819" w:type="dxa"/>
          </w:tcPr>
          <w:p w:rsidR="0099277D" w:rsidRDefault="00154B54">
            <w:pPr>
              <w:pStyle w:val="TableParagraph"/>
              <w:spacing w:before="166"/>
              <w:ind w:right="-15"/>
              <w:jc w:val="right"/>
            </w:pPr>
            <w:r>
              <w:t>5.46</w:t>
            </w:r>
          </w:p>
        </w:tc>
        <w:tc>
          <w:tcPr>
            <w:tcW w:w="3631" w:type="dxa"/>
          </w:tcPr>
          <w:p w:rsidR="0099277D" w:rsidRDefault="00154B54">
            <w:pPr>
              <w:pStyle w:val="TableParagraph"/>
              <w:spacing w:before="166"/>
              <w:ind w:right="-15"/>
              <w:jc w:val="right"/>
            </w:pPr>
            <w:r>
              <w:t>5.46</w:t>
            </w:r>
          </w:p>
        </w:tc>
        <w:tc>
          <w:tcPr>
            <w:tcW w:w="3942" w:type="dxa"/>
          </w:tcPr>
          <w:p w:rsidR="0099277D" w:rsidRDefault="00154B54">
            <w:pPr>
              <w:pStyle w:val="TableParagraph"/>
              <w:spacing w:before="166"/>
              <w:ind w:right="-15"/>
              <w:jc w:val="right"/>
            </w:pPr>
            <w:r>
              <w:t>0.00</w:t>
            </w:r>
          </w:p>
        </w:tc>
      </w:tr>
      <w:tr w:rsidR="0099277D">
        <w:trPr>
          <w:trHeight w:val="330"/>
        </w:trPr>
        <w:tc>
          <w:tcPr>
            <w:tcW w:w="936" w:type="dxa"/>
            <w:gridSpan w:val="3"/>
          </w:tcPr>
          <w:p w:rsidR="0099277D" w:rsidRDefault="00154B54">
            <w:pPr>
              <w:pStyle w:val="TableParagraph"/>
              <w:spacing w:before="7"/>
              <w:ind w:left="14"/>
            </w:pPr>
            <w:r>
              <w:t>210</w:t>
            </w:r>
          </w:p>
        </w:tc>
        <w:tc>
          <w:tcPr>
            <w:tcW w:w="2630" w:type="dxa"/>
          </w:tcPr>
          <w:p w:rsidR="0099277D" w:rsidRDefault="00154B54">
            <w:pPr>
              <w:pStyle w:val="TableParagraph"/>
              <w:spacing w:before="7"/>
              <w:ind w:left="17"/>
            </w:pPr>
            <w:r>
              <w:rPr>
                <w:spacing w:val="-1"/>
              </w:rPr>
              <w:t>医疗卫生与计划生育支出</w:t>
            </w:r>
          </w:p>
        </w:tc>
        <w:tc>
          <w:tcPr>
            <w:tcW w:w="2819" w:type="dxa"/>
          </w:tcPr>
          <w:p w:rsidR="0099277D" w:rsidRDefault="00154B54">
            <w:pPr>
              <w:pStyle w:val="TableParagraph"/>
              <w:spacing w:before="7"/>
              <w:ind w:right="-15"/>
              <w:jc w:val="right"/>
            </w:pPr>
            <w:r>
              <w:t>2.63</w:t>
            </w:r>
          </w:p>
        </w:tc>
        <w:tc>
          <w:tcPr>
            <w:tcW w:w="3631" w:type="dxa"/>
          </w:tcPr>
          <w:p w:rsidR="0099277D" w:rsidRDefault="00154B54">
            <w:pPr>
              <w:pStyle w:val="TableParagraph"/>
              <w:spacing w:before="7"/>
              <w:ind w:right="-15"/>
              <w:jc w:val="right"/>
            </w:pPr>
            <w:r>
              <w:t>2.63</w:t>
            </w:r>
          </w:p>
        </w:tc>
        <w:tc>
          <w:tcPr>
            <w:tcW w:w="3942" w:type="dxa"/>
          </w:tcPr>
          <w:p w:rsidR="0099277D" w:rsidRDefault="00154B54">
            <w:pPr>
              <w:pStyle w:val="TableParagraph"/>
              <w:spacing w:before="7"/>
              <w:ind w:right="-15"/>
              <w:jc w:val="right"/>
            </w:pPr>
            <w:r>
              <w:t>0.00</w:t>
            </w:r>
          </w:p>
        </w:tc>
      </w:tr>
      <w:tr w:rsidR="0099277D">
        <w:trPr>
          <w:trHeight w:val="333"/>
        </w:trPr>
        <w:tc>
          <w:tcPr>
            <w:tcW w:w="936" w:type="dxa"/>
            <w:gridSpan w:val="3"/>
          </w:tcPr>
          <w:p w:rsidR="0099277D" w:rsidRDefault="00154B54">
            <w:pPr>
              <w:pStyle w:val="TableParagraph"/>
              <w:spacing w:before="10"/>
              <w:ind w:left="14"/>
            </w:pPr>
            <w:r>
              <w:t>21011</w:t>
            </w:r>
          </w:p>
        </w:tc>
        <w:tc>
          <w:tcPr>
            <w:tcW w:w="2630" w:type="dxa"/>
          </w:tcPr>
          <w:p w:rsidR="0099277D" w:rsidRDefault="00154B54">
            <w:pPr>
              <w:pStyle w:val="TableParagraph"/>
              <w:spacing w:before="10"/>
              <w:ind w:left="17"/>
            </w:pPr>
            <w:r>
              <w:t>行政事业单位医疗</w:t>
            </w:r>
          </w:p>
        </w:tc>
        <w:tc>
          <w:tcPr>
            <w:tcW w:w="2819" w:type="dxa"/>
          </w:tcPr>
          <w:p w:rsidR="0099277D" w:rsidRDefault="00154B54">
            <w:pPr>
              <w:pStyle w:val="TableParagraph"/>
              <w:spacing w:before="10"/>
              <w:ind w:right="-15"/>
              <w:jc w:val="right"/>
            </w:pPr>
            <w:r>
              <w:t>2.63</w:t>
            </w:r>
          </w:p>
        </w:tc>
        <w:tc>
          <w:tcPr>
            <w:tcW w:w="3631" w:type="dxa"/>
          </w:tcPr>
          <w:p w:rsidR="0099277D" w:rsidRDefault="00154B54">
            <w:pPr>
              <w:pStyle w:val="TableParagraph"/>
              <w:spacing w:before="10"/>
              <w:ind w:right="-15"/>
              <w:jc w:val="right"/>
            </w:pPr>
            <w:r>
              <w:t>2.63</w:t>
            </w:r>
          </w:p>
        </w:tc>
        <w:tc>
          <w:tcPr>
            <w:tcW w:w="3942" w:type="dxa"/>
          </w:tcPr>
          <w:p w:rsidR="0099277D" w:rsidRDefault="00154B54">
            <w:pPr>
              <w:pStyle w:val="TableParagraph"/>
              <w:spacing w:before="10"/>
              <w:ind w:right="-15"/>
              <w:jc w:val="right"/>
            </w:pPr>
            <w:r>
              <w:t>0.00</w:t>
            </w:r>
          </w:p>
        </w:tc>
      </w:tr>
      <w:tr w:rsidR="0099277D">
        <w:trPr>
          <w:trHeight w:val="330"/>
        </w:trPr>
        <w:tc>
          <w:tcPr>
            <w:tcW w:w="936" w:type="dxa"/>
            <w:gridSpan w:val="3"/>
          </w:tcPr>
          <w:p w:rsidR="0099277D" w:rsidRDefault="00154B54">
            <w:pPr>
              <w:pStyle w:val="TableParagraph"/>
              <w:spacing w:before="7"/>
              <w:ind w:left="14"/>
            </w:pPr>
            <w:r>
              <w:t>2101101</w:t>
            </w:r>
          </w:p>
        </w:tc>
        <w:tc>
          <w:tcPr>
            <w:tcW w:w="2630" w:type="dxa"/>
          </w:tcPr>
          <w:p w:rsidR="0099277D" w:rsidRDefault="00154B54">
            <w:pPr>
              <w:pStyle w:val="TableParagraph"/>
              <w:spacing w:before="7"/>
              <w:ind w:left="17"/>
            </w:pPr>
            <w:r>
              <w:t>行政单位医疗</w:t>
            </w:r>
          </w:p>
        </w:tc>
        <w:tc>
          <w:tcPr>
            <w:tcW w:w="2819" w:type="dxa"/>
          </w:tcPr>
          <w:p w:rsidR="0099277D" w:rsidRDefault="00154B54">
            <w:pPr>
              <w:pStyle w:val="TableParagraph"/>
              <w:spacing w:before="7"/>
              <w:ind w:right="-15"/>
              <w:jc w:val="right"/>
            </w:pPr>
            <w:r>
              <w:t>2.63</w:t>
            </w:r>
          </w:p>
        </w:tc>
        <w:tc>
          <w:tcPr>
            <w:tcW w:w="3631" w:type="dxa"/>
          </w:tcPr>
          <w:p w:rsidR="0099277D" w:rsidRDefault="00154B54">
            <w:pPr>
              <w:pStyle w:val="TableParagraph"/>
              <w:spacing w:before="7"/>
              <w:ind w:right="-15"/>
              <w:jc w:val="right"/>
            </w:pPr>
            <w:r>
              <w:t>2.63</w:t>
            </w:r>
          </w:p>
        </w:tc>
        <w:tc>
          <w:tcPr>
            <w:tcW w:w="3942" w:type="dxa"/>
          </w:tcPr>
          <w:p w:rsidR="0099277D" w:rsidRDefault="00154B54">
            <w:pPr>
              <w:pStyle w:val="TableParagraph"/>
              <w:spacing w:before="7"/>
              <w:ind w:right="-15"/>
              <w:jc w:val="right"/>
            </w:pPr>
            <w:r>
              <w:t>0.00</w:t>
            </w:r>
          </w:p>
        </w:tc>
      </w:tr>
      <w:tr w:rsidR="0099277D">
        <w:trPr>
          <w:trHeight w:val="333"/>
        </w:trPr>
        <w:tc>
          <w:tcPr>
            <w:tcW w:w="936" w:type="dxa"/>
            <w:gridSpan w:val="3"/>
          </w:tcPr>
          <w:p w:rsidR="0099277D" w:rsidRDefault="00154B54">
            <w:pPr>
              <w:pStyle w:val="TableParagraph"/>
              <w:spacing w:before="10"/>
              <w:ind w:left="14"/>
            </w:pPr>
            <w:r>
              <w:t>221</w:t>
            </w:r>
          </w:p>
        </w:tc>
        <w:tc>
          <w:tcPr>
            <w:tcW w:w="2630" w:type="dxa"/>
          </w:tcPr>
          <w:p w:rsidR="0099277D" w:rsidRDefault="00154B54">
            <w:pPr>
              <w:pStyle w:val="TableParagraph"/>
              <w:spacing w:before="10"/>
              <w:ind w:left="17"/>
            </w:pPr>
            <w:r>
              <w:t>住房保障支出</w:t>
            </w:r>
          </w:p>
        </w:tc>
        <w:tc>
          <w:tcPr>
            <w:tcW w:w="2819" w:type="dxa"/>
          </w:tcPr>
          <w:p w:rsidR="0099277D" w:rsidRDefault="00154B54">
            <w:pPr>
              <w:pStyle w:val="TableParagraph"/>
              <w:spacing w:before="10"/>
              <w:ind w:right="-15"/>
              <w:jc w:val="right"/>
            </w:pPr>
            <w:r>
              <w:t>3.48</w:t>
            </w:r>
          </w:p>
        </w:tc>
        <w:tc>
          <w:tcPr>
            <w:tcW w:w="3631" w:type="dxa"/>
          </w:tcPr>
          <w:p w:rsidR="0099277D" w:rsidRDefault="00154B54">
            <w:pPr>
              <w:pStyle w:val="TableParagraph"/>
              <w:spacing w:before="10"/>
              <w:ind w:right="-15"/>
              <w:jc w:val="right"/>
            </w:pPr>
            <w:r>
              <w:t>3.48</w:t>
            </w:r>
          </w:p>
        </w:tc>
        <w:tc>
          <w:tcPr>
            <w:tcW w:w="3942" w:type="dxa"/>
          </w:tcPr>
          <w:p w:rsidR="0099277D" w:rsidRDefault="00154B54">
            <w:pPr>
              <w:pStyle w:val="TableParagraph"/>
              <w:spacing w:before="10"/>
              <w:ind w:right="-15"/>
              <w:jc w:val="right"/>
            </w:pPr>
            <w:r>
              <w:t>0.00</w:t>
            </w:r>
          </w:p>
        </w:tc>
      </w:tr>
      <w:tr w:rsidR="0099277D">
        <w:trPr>
          <w:trHeight w:val="331"/>
        </w:trPr>
        <w:tc>
          <w:tcPr>
            <w:tcW w:w="936" w:type="dxa"/>
            <w:gridSpan w:val="3"/>
          </w:tcPr>
          <w:p w:rsidR="0099277D" w:rsidRDefault="00154B54">
            <w:pPr>
              <w:pStyle w:val="TableParagraph"/>
              <w:spacing w:before="8"/>
              <w:ind w:left="14"/>
            </w:pPr>
            <w:r>
              <w:t>22102</w:t>
            </w:r>
          </w:p>
        </w:tc>
        <w:tc>
          <w:tcPr>
            <w:tcW w:w="2630" w:type="dxa"/>
          </w:tcPr>
          <w:p w:rsidR="0099277D" w:rsidRDefault="00154B54">
            <w:pPr>
              <w:pStyle w:val="TableParagraph"/>
              <w:spacing w:before="8"/>
              <w:ind w:left="17"/>
            </w:pPr>
            <w:r>
              <w:t>住房改革支出</w:t>
            </w:r>
          </w:p>
        </w:tc>
        <w:tc>
          <w:tcPr>
            <w:tcW w:w="2819" w:type="dxa"/>
          </w:tcPr>
          <w:p w:rsidR="0099277D" w:rsidRDefault="00154B54">
            <w:pPr>
              <w:pStyle w:val="TableParagraph"/>
              <w:spacing w:before="8"/>
              <w:ind w:right="-15"/>
              <w:jc w:val="right"/>
            </w:pPr>
            <w:r>
              <w:t>3.48</w:t>
            </w:r>
          </w:p>
        </w:tc>
        <w:tc>
          <w:tcPr>
            <w:tcW w:w="3631" w:type="dxa"/>
          </w:tcPr>
          <w:p w:rsidR="0099277D" w:rsidRDefault="00154B54">
            <w:pPr>
              <w:pStyle w:val="TableParagraph"/>
              <w:spacing w:before="8"/>
              <w:ind w:right="-15"/>
              <w:jc w:val="right"/>
            </w:pPr>
            <w:r>
              <w:t>3.48</w:t>
            </w:r>
          </w:p>
        </w:tc>
        <w:tc>
          <w:tcPr>
            <w:tcW w:w="3942" w:type="dxa"/>
          </w:tcPr>
          <w:p w:rsidR="0099277D" w:rsidRDefault="00154B54">
            <w:pPr>
              <w:pStyle w:val="TableParagraph"/>
              <w:spacing w:before="8"/>
              <w:ind w:right="-15"/>
              <w:jc w:val="right"/>
            </w:pPr>
            <w:r>
              <w:t>0.00</w:t>
            </w:r>
          </w:p>
        </w:tc>
      </w:tr>
      <w:tr w:rsidR="0099277D">
        <w:trPr>
          <w:trHeight w:val="333"/>
        </w:trPr>
        <w:tc>
          <w:tcPr>
            <w:tcW w:w="936" w:type="dxa"/>
            <w:gridSpan w:val="3"/>
          </w:tcPr>
          <w:p w:rsidR="0099277D" w:rsidRDefault="00154B54">
            <w:pPr>
              <w:pStyle w:val="TableParagraph"/>
              <w:spacing w:before="10"/>
              <w:ind w:left="14"/>
            </w:pPr>
            <w:r>
              <w:t>2210201</w:t>
            </w:r>
          </w:p>
        </w:tc>
        <w:tc>
          <w:tcPr>
            <w:tcW w:w="2630" w:type="dxa"/>
          </w:tcPr>
          <w:p w:rsidR="0099277D" w:rsidRDefault="00154B54">
            <w:pPr>
              <w:pStyle w:val="TableParagraph"/>
              <w:spacing w:before="10"/>
              <w:ind w:left="17"/>
            </w:pPr>
            <w:r>
              <w:t>住房公积金</w:t>
            </w:r>
          </w:p>
        </w:tc>
        <w:tc>
          <w:tcPr>
            <w:tcW w:w="2819" w:type="dxa"/>
          </w:tcPr>
          <w:p w:rsidR="0099277D" w:rsidRDefault="00154B54">
            <w:pPr>
              <w:pStyle w:val="TableParagraph"/>
              <w:spacing w:before="10"/>
              <w:ind w:right="-15"/>
              <w:jc w:val="right"/>
            </w:pPr>
            <w:r>
              <w:t>3.48</w:t>
            </w:r>
          </w:p>
        </w:tc>
        <w:tc>
          <w:tcPr>
            <w:tcW w:w="3631" w:type="dxa"/>
          </w:tcPr>
          <w:p w:rsidR="0099277D" w:rsidRDefault="00154B54">
            <w:pPr>
              <w:pStyle w:val="TableParagraph"/>
              <w:spacing w:before="10"/>
              <w:ind w:right="-15"/>
              <w:jc w:val="right"/>
            </w:pPr>
            <w:r>
              <w:t>3.48</w:t>
            </w:r>
          </w:p>
        </w:tc>
        <w:tc>
          <w:tcPr>
            <w:tcW w:w="3942" w:type="dxa"/>
          </w:tcPr>
          <w:p w:rsidR="0099277D" w:rsidRDefault="00154B54">
            <w:pPr>
              <w:pStyle w:val="TableParagraph"/>
              <w:spacing w:before="10"/>
              <w:ind w:right="-15"/>
              <w:jc w:val="right"/>
            </w:pPr>
            <w:r>
              <w:t>0.00</w:t>
            </w:r>
          </w:p>
        </w:tc>
      </w:tr>
    </w:tbl>
    <w:p w:rsidR="0099277D" w:rsidRDefault="0099277D">
      <w:pPr>
        <w:jc w:val="right"/>
        <w:sectPr w:rsidR="0099277D">
          <w:type w:val="continuous"/>
          <w:pgSz w:w="16840" w:h="11910" w:orient="landscape"/>
          <w:pgMar w:top="1580" w:right="1160" w:bottom="1180" w:left="1320" w:header="720" w:footer="720"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6"/>
        <w:rPr>
          <w:sz w:val="16"/>
        </w:rPr>
      </w:pPr>
    </w:p>
    <w:p w:rsidR="0099277D" w:rsidRDefault="00154B54">
      <w:pPr>
        <w:ind w:left="120"/>
      </w:pPr>
      <w:r>
        <w:rPr>
          <w:spacing w:val="-1"/>
        </w:rPr>
        <w:t>注：本表反映部门本年度一般公共预算财政拨款支出情况。</w:t>
      </w:r>
    </w:p>
    <w:p w:rsidR="0099277D" w:rsidRDefault="00154B54">
      <w:pPr>
        <w:pStyle w:val="2"/>
        <w:spacing w:before="43"/>
        <w:ind w:left="3525" w:right="3688"/>
        <w:jc w:val="center"/>
      </w:pPr>
      <w:r>
        <w:rPr>
          <w:w w:val="95"/>
        </w:rPr>
        <w:t>一般公共预算财政拨款基本支出决算表</w:t>
      </w:r>
    </w:p>
    <w:p w:rsidR="0099277D" w:rsidRDefault="00154B54">
      <w:pPr>
        <w:spacing w:before="86"/>
        <w:ind w:right="275"/>
        <w:jc w:val="right"/>
        <w:rPr>
          <w:sz w:val="20"/>
        </w:rPr>
      </w:pPr>
      <w:r>
        <w:rPr>
          <w:spacing w:val="-9"/>
          <w:w w:val="95"/>
          <w:sz w:val="20"/>
        </w:rPr>
        <w:t xml:space="preserve">公开 </w:t>
      </w:r>
      <w:r>
        <w:rPr>
          <w:w w:val="95"/>
          <w:sz w:val="20"/>
        </w:rPr>
        <w:t>06</w:t>
      </w:r>
      <w:r>
        <w:rPr>
          <w:spacing w:val="-13"/>
          <w:w w:val="95"/>
          <w:sz w:val="20"/>
        </w:rPr>
        <w:t xml:space="preserve"> 表</w:t>
      </w:r>
    </w:p>
    <w:p w:rsidR="0099277D" w:rsidRDefault="00154B54">
      <w:pPr>
        <w:tabs>
          <w:tab w:val="left" w:pos="12681"/>
        </w:tabs>
        <w:spacing w:before="87" w:after="45"/>
        <w:ind w:left="120"/>
        <w:rPr>
          <w:sz w:val="20"/>
        </w:rPr>
      </w:pPr>
      <w:r>
        <w:rPr>
          <w:sz w:val="20"/>
        </w:rPr>
        <w:t>部门：河南省洛阳市洛龙区科学技术协会</w:t>
      </w:r>
      <w:r>
        <w:rPr>
          <w:sz w:val="20"/>
        </w:rPr>
        <w:tab/>
      </w:r>
      <w:r>
        <w:rPr>
          <w:w w:val="95"/>
          <w:sz w:val="20"/>
        </w:rPr>
        <w:t>金额单位：万元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1"/>
        <w:gridCol w:w="2666"/>
        <w:gridCol w:w="1455"/>
        <w:gridCol w:w="605"/>
        <w:gridCol w:w="2504"/>
        <w:gridCol w:w="1421"/>
        <w:gridCol w:w="605"/>
        <w:gridCol w:w="2713"/>
        <w:gridCol w:w="1441"/>
      </w:tblGrid>
      <w:tr w:rsidR="0099277D">
        <w:trPr>
          <w:trHeight w:val="342"/>
        </w:trPr>
        <w:tc>
          <w:tcPr>
            <w:tcW w:w="4702" w:type="dxa"/>
            <w:gridSpan w:val="3"/>
          </w:tcPr>
          <w:p w:rsidR="0099277D" w:rsidRDefault="00154B54">
            <w:pPr>
              <w:pStyle w:val="TableParagraph"/>
              <w:spacing w:before="32"/>
              <w:ind w:left="1892" w:right="1880"/>
              <w:jc w:val="center"/>
            </w:pPr>
            <w:r>
              <w:t>人员经费</w:t>
            </w:r>
          </w:p>
        </w:tc>
        <w:tc>
          <w:tcPr>
            <w:tcW w:w="9289" w:type="dxa"/>
            <w:gridSpan w:val="6"/>
          </w:tcPr>
          <w:p w:rsidR="0099277D" w:rsidRDefault="00154B54">
            <w:pPr>
              <w:pStyle w:val="TableParagraph"/>
              <w:spacing w:before="32"/>
              <w:ind w:left="4184" w:right="4174"/>
              <w:jc w:val="center"/>
            </w:pPr>
            <w:r>
              <w:t>公用经费</w:t>
            </w:r>
          </w:p>
        </w:tc>
      </w:tr>
      <w:tr w:rsidR="0099277D">
        <w:trPr>
          <w:trHeight w:val="693"/>
        </w:trPr>
        <w:tc>
          <w:tcPr>
            <w:tcW w:w="581" w:type="dxa"/>
          </w:tcPr>
          <w:p w:rsidR="0099277D" w:rsidRDefault="00154B54">
            <w:pPr>
              <w:pStyle w:val="TableParagraph"/>
              <w:spacing w:before="23" w:line="310" w:lineRule="atLeast"/>
              <w:ind w:left="69" w:right="59"/>
            </w:pPr>
            <w:r>
              <w:rPr>
                <w:spacing w:val="-2"/>
              </w:rPr>
              <w:t>科目编码</w:t>
            </w:r>
          </w:p>
        </w:tc>
        <w:tc>
          <w:tcPr>
            <w:tcW w:w="2666" w:type="dxa"/>
          </w:tcPr>
          <w:p w:rsidR="0099277D" w:rsidRDefault="0099277D">
            <w:pPr>
              <w:pStyle w:val="TableParagraph"/>
              <w:spacing w:before="2"/>
              <w:rPr>
                <w:sz w:val="16"/>
              </w:rPr>
            </w:pPr>
          </w:p>
          <w:p w:rsidR="0099277D" w:rsidRDefault="00154B54">
            <w:pPr>
              <w:pStyle w:val="TableParagraph"/>
              <w:ind w:left="892"/>
            </w:pPr>
            <w:r>
              <w:t>科目名称</w:t>
            </w:r>
          </w:p>
        </w:tc>
        <w:tc>
          <w:tcPr>
            <w:tcW w:w="1455" w:type="dxa"/>
          </w:tcPr>
          <w:p w:rsidR="0099277D" w:rsidRDefault="0099277D">
            <w:pPr>
              <w:pStyle w:val="TableParagraph"/>
              <w:spacing w:before="2"/>
              <w:rPr>
                <w:sz w:val="16"/>
              </w:rPr>
            </w:pPr>
          </w:p>
          <w:p w:rsidR="0099277D" w:rsidRDefault="00154B54">
            <w:pPr>
              <w:pStyle w:val="TableParagraph"/>
              <w:ind w:left="488" w:right="477"/>
              <w:jc w:val="center"/>
            </w:pPr>
            <w:r>
              <w:t>金额</w:t>
            </w:r>
          </w:p>
        </w:tc>
        <w:tc>
          <w:tcPr>
            <w:tcW w:w="605" w:type="dxa"/>
          </w:tcPr>
          <w:p w:rsidR="0099277D" w:rsidRDefault="00154B54">
            <w:pPr>
              <w:pStyle w:val="TableParagraph"/>
              <w:spacing w:before="23" w:line="310" w:lineRule="atLeast"/>
              <w:ind w:left="82" w:right="69"/>
            </w:pPr>
            <w:r>
              <w:rPr>
                <w:spacing w:val="-2"/>
              </w:rPr>
              <w:t>科目编码</w:t>
            </w:r>
          </w:p>
        </w:tc>
        <w:tc>
          <w:tcPr>
            <w:tcW w:w="2504" w:type="dxa"/>
          </w:tcPr>
          <w:p w:rsidR="0099277D" w:rsidRDefault="0099277D">
            <w:pPr>
              <w:pStyle w:val="TableParagraph"/>
              <w:spacing w:before="2"/>
              <w:rPr>
                <w:sz w:val="16"/>
              </w:rPr>
            </w:pPr>
          </w:p>
          <w:p w:rsidR="0099277D" w:rsidRDefault="00154B54">
            <w:pPr>
              <w:pStyle w:val="TableParagraph"/>
              <w:ind w:left="811"/>
            </w:pPr>
            <w:r>
              <w:t>科目名称</w:t>
            </w:r>
          </w:p>
        </w:tc>
        <w:tc>
          <w:tcPr>
            <w:tcW w:w="1421" w:type="dxa"/>
          </w:tcPr>
          <w:p w:rsidR="0099277D" w:rsidRDefault="0099277D">
            <w:pPr>
              <w:pStyle w:val="TableParagraph"/>
              <w:spacing w:before="2"/>
              <w:rPr>
                <w:sz w:val="16"/>
              </w:rPr>
            </w:pPr>
          </w:p>
          <w:p w:rsidR="0099277D" w:rsidRDefault="00154B54">
            <w:pPr>
              <w:pStyle w:val="TableParagraph"/>
              <w:ind w:left="470" w:right="461"/>
              <w:jc w:val="center"/>
            </w:pPr>
            <w:r>
              <w:t>金额</w:t>
            </w:r>
          </w:p>
        </w:tc>
        <w:tc>
          <w:tcPr>
            <w:tcW w:w="605" w:type="dxa"/>
          </w:tcPr>
          <w:p w:rsidR="0099277D" w:rsidRDefault="00154B54">
            <w:pPr>
              <w:pStyle w:val="TableParagraph"/>
              <w:spacing w:before="23" w:line="310" w:lineRule="atLeast"/>
              <w:ind w:left="81" w:right="70"/>
            </w:pPr>
            <w:r>
              <w:rPr>
                <w:spacing w:val="-2"/>
              </w:rPr>
              <w:t>科目编码</w:t>
            </w:r>
          </w:p>
        </w:tc>
        <w:tc>
          <w:tcPr>
            <w:tcW w:w="2713" w:type="dxa"/>
          </w:tcPr>
          <w:p w:rsidR="0099277D" w:rsidRDefault="0099277D">
            <w:pPr>
              <w:pStyle w:val="TableParagraph"/>
              <w:spacing w:before="2"/>
              <w:rPr>
                <w:sz w:val="16"/>
              </w:rPr>
            </w:pPr>
          </w:p>
          <w:p w:rsidR="0099277D" w:rsidRDefault="00154B54">
            <w:pPr>
              <w:pStyle w:val="TableParagraph"/>
              <w:ind w:left="896" w:right="887"/>
              <w:jc w:val="center"/>
            </w:pPr>
            <w:r>
              <w:t>科目名称</w:t>
            </w:r>
          </w:p>
        </w:tc>
        <w:tc>
          <w:tcPr>
            <w:tcW w:w="1441" w:type="dxa"/>
          </w:tcPr>
          <w:p w:rsidR="0099277D" w:rsidRDefault="0099277D">
            <w:pPr>
              <w:pStyle w:val="TableParagraph"/>
              <w:spacing w:before="2"/>
              <w:rPr>
                <w:sz w:val="16"/>
              </w:rPr>
            </w:pPr>
          </w:p>
          <w:p w:rsidR="0099277D" w:rsidRDefault="00154B54">
            <w:pPr>
              <w:pStyle w:val="TableParagraph"/>
              <w:ind w:left="479" w:right="472"/>
              <w:jc w:val="center"/>
            </w:pPr>
            <w:r>
              <w:t>金额</w:t>
            </w:r>
          </w:p>
        </w:tc>
      </w:tr>
      <w:tr w:rsidR="0099277D">
        <w:trPr>
          <w:trHeight w:val="342"/>
        </w:trPr>
        <w:tc>
          <w:tcPr>
            <w:tcW w:w="581" w:type="dxa"/>
          </w:tcPr>
          <w:p w:rsidR="0099277D" w:rsidRDefault="00154B54">
            <w:pPr>
              <w:pStyle w:val="TableParagraph"/>
              <w:spacing w:before="31"/>
              <w:ind w:left="14"/>
            </w:pPr>
            <w:r>
              <w:t>301</w:t>
            </w:r>
          </w:p>
        </w:tc>
        <w:tc>
          <w:tcPr>
            <w:tcW w:w="2666" w:type="dxa"/>
          </w:tcPr>
          <w:p w:rsidR="0099277D" w:rsidRDefault="00154B54">
            <w:pPr>
              <w:pStyle w:val="TableParagraph"/>
              <w:spacing w:before="31"/>
              <w:ind w:left="16"/>
            </w:pPr>
            <w:r>
              <w:t>工资福利支出</w:t>
            </w:r>
          </w:p>
        </w:tc>
        <w:tc>
          <w:tcPr>
            <w:tcW w:w="1455" w:type="dxa"/>
          </w:tcPr>
          <w:p w:rsidR="0099277D" w:rsidRDefault="00154B54">
            <w:pPr>
              <w:pStyle w:val="TableParagraph"/>
              <w:spacing w:before="31"/>
              <w:ind w:right="3"/>
              <w:jc w:val="right"/>
            </w:pPr>
            <w:r>
              <w:t>59.44</w:t>
            </w:r>
          </w:p>
        </w:tc>
        <w:tc>
          <w:tcPr>
            <w:tcW w:w="605" w:type="dxa"/>
          </w:tcPr>
          <w:p w:rsidR="0099277D" w:rsidRDefault="00154B54">
            <w:pPr>
              <w:pStyle w:val="TableParagraph"/>
              <w:spacing w:before="31"/>
              <w:ind w:left="14"/>
            </w:pPr>
            <w:r>
              <w:t>302</w:t>
            </w:r>
          </w:p>
        </w:tc>
        <w:tc>
          <w:tcPr>
            <w:tcW w:w="2504" w:type="dxa"/>
          </w:tcPr>
          <w:p w:rsidR="0099277D" w:rsidRDefault="00154B54">
            <w:pPr>
              <w:pStyle w:val="TableParagraph"/>
              <w:spacing w:before="31"/>
              <w:ind w:left="17"/>
            </w:pPr>
            <w:r>
              <w:t>商品和服务支出</w:t>
            </w:r>
          </w:p>
        </w:tc>
        <w:tc>
          <w:tcPr>
            <w:tcW w:w="1421" w:type="dxa"/>
          </w:tcPr>
          <w:p w:rsidR="0099277D" w:rsidRDefault="00154B54">
            <w:pPr>
              <w:pStyle w:val="TableParagraph"/>
              <w:spacing w:before="31"/>
              <w:jc w:val="right"/>
            </w:pPr>
            <w:r>
              <w:t>5.95</w:t>
            </w:r>
          </w:p>
        </w:tc>
        <w:tc>
          <w:tcPr>
            <w:tcW w:w="605" w:type="dxa"/>
          </w:tcPr>
          <w:p w:rsidR="0099277D" w:rsidRDefault="00154B54">
            <w:pPr>
              <w:pStyle w:val="TableParagraph"/>
              <w:spacing w:before="31"/>
              <w:ind w:left="14"/>
            </w:pPr>
            <w:r>
              <w:t>310</w:t>
            </w:r>
          </w:p>
        </w:tc>
        <w:tc>
          <w:tcPr>
            <w:tcW w:w="2713" w:type="dxa"/>
          </w:tcPr>
          <w:p w:rsidR="0099277D" w:rsidRDefault="00154B54">
            <w:pPr>
              <w:pStyle w:val="TableParagraph"/>
              <w:spacing w:before="31"/>
              <w:ind w:left="14"/>
            </w:pPr>
            <w:r>
              <w:t>其他资本性支出</w:t>
            </w:r>
          </w:p>
        </w:tc>
        <w:tc>
          <w:tcPr>
            <w:tcW w:w="1441" w:type="dxa"/>
          </w:tcPr>
          <w:p w:rsidR="0099277D" w:rsidRDefault="00154B54">
            <w:pPr>
              <w:pStyle w:val="TableParagraph"/>
              <w:spacing w:before="31"/>
              <w:ind w:right="1"/>
              <w:jc w:val="right"/>
            </w:pPr>
            <w:r>
              <w:t>0.00</w:t>
            </w:r>
          </w:p>
        </w:tc>
      </w:tr>
      <w:tr w:rsidR="0099277D">
        <w:trPr>
          <w:trHeight w:val="342"/>
        </w:trPr>
        <w:tc>
          <w:tcPr>
            <w:tcW w:w="581" w:type="dxa"/>
          </w:tcPr>
          <w:p w:rsidR="0099277D" w:rsidRDefault="00154B54">
            <w:pPr>
              <w:pStyle w:val="TableParagraph"/>
              <w:spacing w:before="32"/>
              <w:ind w:left="14"/>
            </w:pPr>
            <w:r>
              <w:t>30101</w:t>
            </w:r>
          </w:p>
        </w:tc>
        <w:tc>
          <w:tcPr>
            <w:tcW w:w="2666" w:type="dxa"/>
          </w:tcPr>
          <w:p w:rsidR="0099277D" w:rsidRDefault="00154B54">
            <w:pPr>
              <w:pStyle w:val="TableParagraph"/>
              <w:spacing w:before="32"/>
              <w:ind w:left="16"/>
            </w:pPr>
            <w:r>
              <w:t>基本工资</w:t>
            </w:r>
          </w:p>
        </w:tc>
        <w:tc>
          <w:tcPr>
            <w:tcW w:w="1455" w:type="dxa"/>
          </w:tcPr>
          <w:p w:rsidR="0099277D" w:rsidRDefault="00154B54">
            <w:pPr>
              <w:pStyle w:val="TableParagraph"/>
              <w:spacing w:before="32"/>
              <w:ind w:right="3"/>
              <w:jc w:val="right"/>
            </w:pPr>
            <w:r>
              <w:t>18.90</w:t>
            </w:r>
          </w:p>
        </w:tc>
        <w:tc>
          <w:tcPr>
            <w:tcW w:w="605" w:type="dxa"/>
          </w:tcPr>
          <w:p w:rsidR="0099277D" w:rsidRDefault="00154B54">
            <w:pPr>
              <w:pStyle w:val="TableParagraph"/>
              <w:spacing w:before="32"/>
              <w:ind w:left="14"/>
            </w:pPr>
            <w:r>
              <w:t>30201</w:t>
            </w:r>
          </w:p>
        </w:tc>
        <w:tc>
          <w:tcPr>
            <w:tcW w:w="2504" w:type="dxa"/>
          </w:tcPr>
          <w:p w:rsidR="0099277D" w:rsidRDefault="00154B54">
            <w:pPr>
              <w:pStyle w:val="TableParagraph"/>
              <w:spacing w:before="32"/>
              <w:ind w:left="17"/>
            </w:pPr>
            <w:r>
              <w:t>办公费</w:t>
            </w:r>
          </w:p>
        </w:tc>
        <w:tc>
          <w:tcPr>
            <w:tcW w:w="1421" w:type="dxa"/>
          </w:tcPr>
          <w:p w:rsidR="0099277D" w:rsidRDefault="00154B54">
            <w:pPr>
              <w:pStyle w:val="TableParagraph"/>
              <w:spacing w:before="32"/>
              <w:jc w:val="right"/>
            </w:pPr>
            <w:r>
              <w:t>0.61</w:t>
            </w:r>
          </w:p>
        </w:tc>
        <w:tc>
          <w:tcPr>
            <w:tcW w:w="605" w:type="dxa"/>
          </w:tcPr>
          <w:p w:rsidR="0099277D" w:rsidRDefault="00154B54">
            <w:pPr>
              <w:pStyle w:val="TableParagraph"/>
              <w:spacing w:before="32"/>
              <w:ind w:left="14"/>
            </w:pPr>
            <w:r>
              <w:t>31001</w:t>
            </w:r>
          </w:p>
        </w:tc>
        <w:tc>
          <w:tcPr>
            <w:tcW w:w="2713" w:type="dxa"/>
          </w:tcPr>
          <w:p w:rsidR="0099277D" w:rsidRDefault="00154B54">
            <w:pPr>
              <w:pStyle w:val="TableParagraph"/>
              <w:spacing w:before="32"/>
              <w:ind w:left="14"/>
            </w:pPr>
            <w:r>
              <w:t>房屋建筑物购建</w:t>
            </w:r>
          </w:p>
        </w:tc>
        <w:tc>
          <w:tcPr>
            <w:tcW w:w="1441" w:type="dxa"/>
          </w:tcPr>
          <w:p w:rsidR="0099277D" w:rsidRDefault="00154B54">
            <w:pPr>
              <w:pStyle w:val="TableParagraph"/>
              <w:spacing w:before="32"/>
              <w:ind w:right="1"/>
              <w:jc w:val="right"/>
            </w:pPr>
            <w:r>
              <w:t>0.00</w:t>
            </w:r>
          </w:p>
        </w:tc>
      </w:tr>
      <w:tr w:rsidR="0099277D">
        <w:trPr>
          <w:trHeight w:val="340"/>
        </w:trPr>
        <w:tc>
          <w:tcPr>
            <w:tcW w:w="581" w:type="dxa"/>
          </w:tcPr>
          <w:p w:rsidR="0099277D" w:rsidRDefault="00154B54">
            <w:pPr>
              <w:pStyle w:val="TableParagraph"/>
              <w:spacing w:before="29"/>
              <w:ind w:left="14"/>
            </w:pPr>
            <w:r>
              <w:t>30102</w:t>
            </w:r>
          </w:p>
        </w:tc>
        <w:tc>
          <w:tcPr>
            <w:tcW w:w="2666" w:type="dxa"/>
          </w:tcPr>
          <w:p w:rsidR="0099277D" w:rsidRDefault="00154B54">
            <w:pPr>
              <w:pStyle w:val="TableParagraph"/>
              <w:spacing w:before="29"/>
              <w:ind w:left="16"/>
            </w:pPr>
            <w:r>
              <w:t>津贴补贴</w:t>
            </w:r>
          </w:p>
        </w:tc>
        <w:tc>
          <w:tcPr>
            <w:tcW w:w="1455" w:type="dxa"/>
          </w:tcPr>
          <w:p w:rsidR="0099277D" w:rsidRDefault="00154B54">
            <w:pPr>
              <w:pStyle w:val="TableParagraph"/>
              <w:spacing w:before="29"/>
              <w:ind w:right="3"/>
              <w:jc w:val="right"/>
            </w:pPr>
            <w:r>
              <w:t>11.57</w:t>
            </w:r>
          </w:p>
        </w:tc>
        <w:tc>
          <w:tcPr>
            <w:tcW w:w="605" w:type="dxa"/>
          </w:tcPr>
          <w:p w:rsidR="0099277D" w:rsidRDefault="00154B54">
            <w:pPr>
              <w:pStyle w:val="TableParagraph"/>
              <w:spacing w:before="29"/>
              <w:ind w:left="14"/>
            </w:pPr>
            <w:r>
              <w:t>30202</w:t>
            </w:r>
          </w:p>
        </w:tc>
        <w:tc>
          <w:tcPr>
            <w:tcW w:w="2504" w:type="dxa"/>
          </w:tcPr>
          <w:p w:rsidR="0099277D" w:rsidRDefault="00154B54">
            <w:pPr>
              <w:pStyle w:val="TableParagraph"/>
              <w:spacing w:before="29"/>
              <w:ind w:left="17"/>
            </w:pPr>
            <w:r>
              <w:t>印刷费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31002</w:t>
            </w:r>
          </w:p>
        </w:tc>
        <w:tc>
          <w:tcPr>
            <w:tcW w:w="2713" w:type="dxa"/>
          </w:tcPr>
          <w:p w:rsidR="0099277D" w:rsidRDefault="00154B54">
            <w:pPr>
              <w:pStyle w:val="TableParagraph"/>
              <w:spacing w:before="29"/>
              <w:ind w:left="14"/>
            </w:pPr>
            <w:r>
              <w:t>办公设备购置</w:t>
            </w:r>
          </w:p>
        </w:tc>
        <w:tc>
          <w:tcPr>
            <w:tcW w:w="1441" w:type="dxa"/>
          </w:tcPr>
          <w:p w:rsidR="0099277D" w:rsidRDefault="00154B54">
            <w:pPr>
              <w:pStyle w:val="TableParagraph"/>
              <w:spacing w:before="29"/>
              <w:ind w:right="1"/>
              <w:jc w:val="right"/>
            </w:pPr>
            <w:r>
              <w:t>0.00</w:t>
            </w:r>
          </w:p>
        </w:tc>
      </w:tr>
      <w:tr w:rsidR="0099277D">
        <w:trPr>
          <w:trHeight w:val="342"/>
        </w:trPr>
        <w:tc>
          <w:tcPr>
            <w:tcW w:w="581" w:type="dxa"/>
          </w:tcPr>
          <w:p w:rsidR="0099277D" w:rsidRDefault="00154B54">
            <w:pPr>
              <w:pStyle w:val="TableParagraph"/>
              <w:spacing w:before="31"/>
              <w:ind w:left="14"/>
            </w:pPr>
            <w:r>
              <w:t>30103</w:t>
            </w:r>
          </w:p>
        </w:tc>
        <w:tc>
          <w:tcPr>
            <w:tcW w:w="2666" w:type="dxa"/>
          </w:tcPr>
          <w:p w:rsidR="0099277D" w:rsidRDefault="00154B54">
            <w:pPr>
              <w:pStyle w:val="TableParagraph"/>
              <w:spacing w:before="31"/>
              <w:ind w:left="16"/>
            </w:pPr>
            <w:r>
              <w:t>奖金</w:t>
            </w:r>
          </w:p>
        </w:tc>
        <w:tc>
          <w:tcPr>
            <w:tcW w:w="1455" w:type="dxa"/>
          </w:tcPr>
          <w:p w:rsidR="0099277D" w:rsidRDefault="00154B54">
            <w:pPr>
              <w:pStyle w:val="TableParagraph"/>
              <w:spacing w:before="31"/>
              <w:ind w:right="3"/>
              <w:jc w:val="right"/>
            </w:pPr>
            <w:r>
              <w:t>15.94</w:t>
            </w:r>
          </w:p>
        </w:tc>
        <w:tc>
          <w:tcPr>
            <w:tcW w:w="605" w:type="dxa"/>
          </w:tcPr>
          <w:p w:rsidR="0099277D" w:rsidRDefault="00154B54">
            <w:pPr>
              <w:pStyle w:val="TableParagraph"/>
              <w:spacing w:before="31"/>
              <w:ind w:left="14"/>
            </w:pPr>
            <w:r>
              <w:t>30203</w:t>
            </w:r>
          </w:p>
        </w:tc>
        <w:tc>
          <w:tcPr>
            <w:tcW w:w="2504" w:type="dxa"/>
          </w:tcPr>
          <w:p w:rsidR="0099277D" w:rsidRDefault="00154B54">
            <w:pPr>
              <w:pStyle w:val="TableParagraph"/>
              <w:spacing w:before="31"/>
              <w:ind w:left="17"/>
            </w:pPr>
            <w:r>
              <w:t>咨询费</w:t>
            </w:r>
          </w:p>
        </w:tc>
        <w:tc>
          <w:tcPr>
            <w:tcW w:w="1421" w:type="dxa"/>
          </w:tcPr>
          <w:p w:rsidR="0099277D" w:rsidRDefault="00154B54">
            <w:pPr>
              <w:pStyle w:val="TableParagraph"/>
              <w:spacing w:before="31"/>
              <w:jc w:val="right"/>
            </w:pPr>
            <w:r>
              <w:t>0.00</w:t>
            </w:r>
          </w:p>
        </w:tc>
        <w:tc>
          <w:tcPr>
            <w:tcW w:w="605" w:type="dxa"/>
          </w:tcPr>
          <w:p w:rsidR="0099277D" w:rsidRDefault="00154B54">
            <w:pPr>
              <w:pStyle w:val="TableParagraph"/>
              <w:spacing w:before="31"/>
              <w:ind w:left="14"/>
            </w:pPr>
            <w:r>
              <w:t>31003</w:t>
            </w:r>
          </w:p>
        </w:tc>
        <w:tc>
          <w:tcPr>
            <w:tcW w:w="2713" w:type="dxa"/>
          </w:tcPr>
          <w:p w:rsidR="0099277D" w:rsidRDefault="00154B54">
            <w:pPr>
              <w:pStyle w:val="TableParagraph"/>
              <w:spacing w:before="31"/>
              <w:ind w:left="14"/>
            </w:pPr>
            <w:r>
              <w:t>专用设备购置</w:t>
            </w:r>
          </w:p>
        </w:tc>
        <w:tc>
          <w:tcPr>
            <w:tcW w:w="1441" w:type="dxa"/>
          </w:tcPr>
          <w:p w:rsidR="0099277D" w:rsidRDefault="00154B54">
            <w:pPr>
              <w:pStyle w:val="TableParagraph"/>
              <w:spacing w:before="31"/>
              <w:ind w:right="1"/>
              <w:jc w:val="right"/>
            </w:pPr>
            <w:r>
              <w:t>0.00</w:t>
            </w:r>
          </w:p>
        </w:tc>
      </w:tr>
      <w:tr w:rsidR="0099277D">
        <w:trPr>
          <w:trHeight w:val="342"/>
        </w:trPr>
        <w:tc>
          <w:tcPr>
            <w:tcW w:w="581" w:type="dxa"/>
          </w:tcPr>
          <w:p w:rsidR="0099277D" w:rsidRDefault="00154B54">
            <w:pPr>
              <w:pStyle w:val="TableParagraph"/>
              <w:spacing w:before="31"/>
              <w:ind w:left="14"/>
            </w:pPr>
            <w:r>
              <w:t>30104</w:t>
            </w:r>
          </w:p>
        </w:tc>
        <w:tc>
          <w:tcPr>
            <w:tcW w:w="2666" w:type="dxa"/>
          </w:tcPr>
          <w:p w:rsidR="0099277D" w:rsidRDefault="00154B54">
            <w:pPr>
              <w:pStyle w:val="TableParagraph"/>
              <w:spacing w:before="31"/>
              <w:ind w:left="16"/>
            </w:pPr>
            <w:r>
              <w:t>其他社会保障缴费</w:t>
            </w:r>
          </w:p>
        </w:tc>
        <w:tc>
          <w:tcPr>
            <w:tcW w:w="1455" w:type="dxa"/>
          </w:tcPr>
          <w:p w:rsidR="0099277D" w:rsidRDefault="00154B54">
            <w:pPr>
              <w:pStyle w:val="TableParagraph"/>
              <w:spacing w:before="31"/>
              <w:ind w:right="3"/>
              <w:jc w:val="right"/>
            </w:pPr>
            <w:r>
              <w:t>2.25</w:t>
            </w:r>
          </w:p>
        </w:tc>
        <w:tc>
          <w:tcPr>
            <w:tcW w:w="605" w:type="dxa"/>
          </w:tcPr>
          <w:p w:rsidR="0099277D" w:rsidRDefault="00154B54">
            <w:pPr>
              <w:pStyle w:val="TableParagraph"/>
              <w:spacing w:before="31"/>
              <w:ind w:left="14"/>
            </w:pPr>
            <w:r>
              <w:t>30204</w:t>
            </w:r>
          </w:p>
        </w:tc>
        <w:tc>
          <w:tcPr>
            <w:tcW w:w="2504" w:type="dxa"/>
          </w:tcPr>
          <w:p w:rsidR="0099277D" w:rsidRDefault="00154B54">
            <w:pPr>
              <w:pStyle w:val="TableParagraph"/>
              <w:spacing w:before="31"/>
              <w:ind w:left="17"/>
            </w:pPr>
            <w:r>
              <w:t>手续费</w:t>
            </w:r>
          </w:p>
        </w:tc>
        <w:tc>
          <w:tcPr>
            <w:tcW w:w="1421" w:type="dxa"/>
          </w:tcPr>
          <w:p w:rsidR="0099277D" w:rsidRDefault="00154B54">
            <w:pPr>
              <w:pStyle w:val="TableParagraph"/>
              <w:spacing w:before="31"/>
              <w:jc w:val="right"/>
            </w:pPr>
            <w:r>
              <w:t>0.00</w:t>
            </w:r>
          </w:p>
        </w:tc>
        <w:tc>
          <w:tcPr>
            <w:tcW w:w="605" w:type="dxa"/>
          </w:tcPr>
          <w:p w:rsidR="0099277D" w:rsidRDefault="00154B54">
            <w:pPr>
              <w:pStyle w:val="TableParagraph"/>
              <w:spacing w:before="31"/>
              <w:ind w:left="14"/>
            </w:pPr>
            <w:r>
              <w:t>31005</w:t>
            </w:r>
          </w:p>
        </w:tc>
        <w:tc>
          <w:tcPr>
            <w:tcW w:w="2713" w:type="dxa"/>
          </w:tcPr>
          <w:p w:rsidR="0099277D" w:rsidRDefault="00154B54">
            <w:pPr>
              <w:pStyle w:val="TableParagraph"/>
              <w:spacing w:before="31"/>
              <w:ind w:left="14"/>
            </w:pPr>
            <w:r>
              <w:t>基础设施建设</w:t>
            </w:r>
          </w:p>
        </w:tc>
        <w:tc>
          <w:tcPr>
            <w:tcW w:w="1441" w:type="dxa"/>
          </w:tcPr>
          <w:p w:rsidR="0099277D" w:rsidRDefault="00154B54">
            <w:pPr>
              <w:pStyle w:val="TableParagraph"/>
              <w:spacing w:before="31"/>
              <w:ind w:right="1"/>
              <w:jc w:val="right"/>
            </w:pPr>
            <w:r>
              <w:t>0.00</w:t>
            </w:r>
          </w:p>
        </w:tc>
      </w:tr>
      <w:tr w:rsidR="0099277D">
        <w:trPr>
          <w:trHeight w:val="340"/>
        </w:trPr>
        <w:tc>
          <w:tcPr>
            <w:tcW w:w="581" w:type="dxa"/>
          </w:tcPr>
          <w:p w:rsidR="0099277D" w:rsidRDefault="00154B54">
            <w:pPr>
              <w:pStyle w:val="TableParagraph"/>
              <w:spacing w:before="29"/>
              <w:ind w:left="14"/>
            </w:pPr>
            <w:r>
              <w:t>30106</w:t>
            </w:r>
          </w:p>
        </w:tc>
        <w:tc>
          <w:tcPr>
            <w:tcW w:w="2666" w:type="dxa"/>
          </w:tcPr>
          <w:p w:rsidR="0099277D" w:rsidRDefault="00154B54">
            <w:pPr>
              <w:pStyle w:val="TableParagraph"/>
              <w:spacing w:before="29"/>
              <w:ind w:left="16"/>
            </w:pPr>
            <w:r>
              <w:t>伙食补助费</w:t>
            </w:r>
          </w:p>
        </w:tc>
        <w:tc>
          <w:tcPr>
            <w:tcW w:w="1455" w:type="dxa"/>
          </w:tcPr>
          <w:p w:rsidR="0099277D" w:rsidRDefault="00154B54">
            <w:pPr>
              <w:pStyle w:val="TableParagraph"/>
              <w:spacing w:before="29"/>
              <w:ind w:right="3"/>
              <w:jc w:val="right"/>
            </w:pPr>
            <w:r>
              <w:t>1.06</w:t>
            </w:r>
          </w:p>
        </w:tc>
        <w:tc>
          <w:tcPr>
            <w:tcW w:w="605" w:type="dxa"/>
          </w:tcPr>
          <w:p w:rsidR="0099277D" w:rsidRDefault="00154B54">
            <w:pPr>
              <w:pStyle w:val="TableParagraph"/>
              <w:spacing w:before="29"/>
              <w:ind w:left="14"/>
            </w:pPr>
            <w:r>
              <w:t>30205</w:t>
            </w:r>
          </w:p>
        </w:tc>
        <w:tc>
          <w:tcPr>
            <w:tcW w:w="2504" w:type="dxa"/>
          </w:tcPr>
          <w:p w:rsidR="0099277D" w:rsidRDefault="00154B54">
            <w:pPr>
              <w:pStyle w:val="TableParagraph"/>
              <w:spacing w:before="29"/>
              <w:ind w:left="17"/>
            </w:pPr>
            <w:r>
              <w:t>水费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31006</w:t>
            </w:r>
          </w:p>
        </w:tc>
        <w:tc>
          <w:tcPr>
            <w:tcW w:w="2713" w:type="dxa"/>
          </w:tcPr>
          <w:p w:rsidR="0099277D" w:rsidRDefault="00154B54">
            <w:pPr>
              <w:pStyle w:val="TableParagraph"/>
              <w:spacing w:before="29"/>
              <w:ind w:left="14"/>
            </w:pPr>
            <w:r>
              <w:t>大型修缮</w:t>
            </w:r>
          </w:p>
        </w:tc>
        <w:tc>
          <w:tcPr>
            <w:tcW w:w="1441" w:type="dxa"/>
          </w:tcPr>
          <w:p w:rsidR="0099277D" w:rsidRDefault="00154B54">
            <w:pPr>
              <w:pStyle w:val="TableParagraph"/>
              <w:spacing w:before="29"/>
              <w:ind w:right="1"/>
              <w:jc w:val="right"/>
            </w:pPr>
            <w:r>
              <w:t>0.00</w:t>
            </w:r>
          </w:p>
        </w:tc>
      </w:tr>
      <w:tr w:rsidR="0099277D">
        <w:trPr>
          <w:trHeight w:val="343"/>
        </w:trPr>
        <w:tc>
          <w:tcPr>
            <w:tcW w:w="581" w:type="dxa"/>
          </w:tcPr>
          <w:p w:rsidR="0099277D" w:rsidRDefault="00154B54">
            <w:pPr>
              <w:pStyle w:val="TableParagraph"/>
              <w:spacing w:before="32"/>
              <w:ind w:left="14"/>
            </w:pPr>
            <w:r>
              <w:t>30107</w:t>
            </w:r>
          </w:p>
        </w:tc>
        <w:tc>
          <w:tcPr>
            <w:tcW w:w="2666" w:type="dxa"/>
          </w:tcPr>
          <w:p w:rsidR="0099277D" w:rsidRDefault="00154B54">
            <w:pPr>
              <w:pStyle w:val="TableParagraph"/>
              <w:spacing w:before="32"/>
              <w:ind w:left="16"/>
            </w:pPr>
            <w:r>
              <w:t>绩效工资</w:t>
            </w:r>
          </w:p>
        </w:tc>
        <w:tc>
          <w:tcPr>
            <w:tcW w:w="1455" w:type="dxa"/>
          </w:tcPr>
          <w:p w:rsidR="0099277D" w:rsidRDefault="00154B54">
            <w:pPr>
              <w:pStyle w:val="TableParagraph"/>
              <w:spacing w:before="32"/>
              <w:ind w:right="3"/>
              <w:jc w:val="right"/>
            </w:pPr>
            <w:r>
              <w:t>0.00</w:t>
            </w:r>
          </w:p>
        </w:tc>
        <w:tc>
          <w:tcPr>
            <w:tcW w:w="605" w:type="dxa"/>
          </w:tcPr>
          <w:p w:rsidR="0099277D" w:rsidRDefault="00154B54">
            <w:pPr>
              <w:pStyle w:val="TableParagraph"/>
              <w:spacing w:before="32"/>
              <w:ind w:left="14"/>
            </w:pPr>
            <w:r>
              <w:t>30206</w:t>
            </w:r>
          </w:p>
        </w:tc>
        <w:tc>
          <w:tcPr>
            <w:tcW w:w="2504" w:type="dxa"/>
          </w:tcPr>
          <w:p w:rsidR="0099277D" w:rsidRDefault="00154B54">
            <w:pPr>
              <w:pStyle w:val="TableParagraph"/>
              <w:spacing w:before="32"/>
              <w:ind w:left="17"/>
            </w:pPr>
            <w:r>
              <w:t>电费</w:t>
            </w:r>
          </w:p>
        </w:tc>
        <w:tc>
          <w:tcPr>
            <w:tcW w:w="1421" w:type="dxa"/>
          </w:tcPr>
          <w:p w:rsidR="0099277D" w:rsidRDefault="00154B54">
            <w:pPr>
              <w:pStyle w:val="TableParagraph"/>
              <w:spacing w:before="32"/>
              <w:jc w:val="right"/>
            </w:pPr>
            <w:r>
              <w:t>0.00</w:t>
            </w:r>
          </w:p>
        </w:tc>
        <w:tc>
          <w:tcPr>
            <w:tcW w:w="605" w:type="dxa"/>
          </w:tcPr>
          <w:p w:rsidR="0099277D" w:rsidRDefault="00154B54">
            <w:pPr>
              <w:pStyle w:val="TableParagraph"/>
              <w:spacing w:before="32"/>
              <w:ind w:left="14"/>
            </w:pPr>
            <w:r>
              <w:t>31007</w:t>
            </w:r>
          </w:p>
        </w:tc>
        <w:tc>
          <w:tcPr>
            <w:tcW w:w="2713" w:type="dxa"/>
          </w:tcPr>
          <w:p w:rsidR="0099277D" w:rsidRDefault="00154B54">
            <w:pPr>
              <w:pStyle w:val="TableParagraph"/>
              <w:spacing w:before="32"/>
              <w:ind w:left="14"/>
            </w:pPr>
            <w:r>
              <w:rPr>
                <w:spacing w:val="-1"/>
              </w:rPr>
              <w:t>信息网络及软件购置更新</w:t>
            </w:r>
          </w:p>
        </w:tc>
        <w:tc>
          <w:tcPr>
            <w:tcW w:w="1441" w:type="dxa"/>
          </w:tcPr>
          <w:p w:rsidR="0099277D" w:rsidRDefault="00154B54">
            <w:pPr>
              <w:pStyle w:val="TableParagraph"/>
              <w:spacing w:before="32"/>
              <w:ind w:right="1"/>
              <w:jc w:val="right"/>
            </w:pPr>
            <w:r>
              <w:t>0.00</w:t>
            </w:r>
          </w:p>
        </w:tc>
      </w:tr>
      <w:tr w:rsidR="0099277D">
        <w:trPr>
          <w:trHeight w:val="654"/>
        </w:trPr>
        <w:tc>
          <w:tcPr>
            <w:tcW w:w="581" w:type="dxa"/>
          </w:tcPr>
          <w:p w:rsidR="0099277D" w:rsidRDefault="00154B54">
            <w:pPr>
              <w:pStyle w:val="TableParagraph"/>
              <w:spacing w:before="188"/>
              <w:ind w:left="14"/>
            </w:pPr>
            <w:r>
              <w:t>30108</w:t>
            </w:r>
          </w:p>
        </w:tc>
        <w:tc>
          <w:tcPr>
            <w:tcW w:w="2666" w:type="dxa"/>
          </w:tcPr>
          <w:p w:rsidR="0099277D" w:rsidRDefault="00154B54">
            <w:pPr>
              <w:pStyle w:val="TableParagraph"/>
              <w:spacing w:before="3" w:line="310" w:lineRule="atLeast"/>
              <w:ind w:left="16" w:right="215"/>
            </w:pPr>
            <w:r>
              <w:rPr>
                <w:spacing w:val="-1"/>
              </w:rPr>
              <w:t>机关事业单位基本养老保</w:t>
            </w:r>
            <w:r>
              <w:t>险缴费</w:t>
            </w:r>
          </w:p>
        </w:tc>
        <w:tc>
          <w:tcPr>
            <w:tcW w:w="1455" w:type="dxa"/>
          </w:tcPr>
          <w:p w:rsidR="0099277D" w:rsidRDefault="00154B54">
            <w:pPr>
              <w:pStyle w:val="TableParagraph"/>
              <w:spacing w:before="188"/>
              <w:ind w:right="3"/>
              <w:jc w:val="right"/>
            </w:pPr>
            <w:r>
              <w:t>5.46</w:t>
            </w:r>
          </w:p>
        </w:tc>
        <w:tc>
          <w:tcPr>
            <w:tcW w:w="605" w:type="dxa"/>
          </w:tcPr>
          <w:p w:rsidR="0099277D" w:rsidRDefault="00154B54">
            <w:pPr>
              <w:pStyle w:val="TableParagraph"/>
              <w:spacing w:before="188"/>
              <w:ind w:left="14"/>
            </w:pPr>
            <w:r>
              <w:t>30207</w:t>
            </w:r>
          </w:p>
        </w:tc>
        <w:tc>
          <w:tcPr>
            <w:tcW w:w="2504" w:type="dxa"/>
          </w:tcPr>
          <w:p w:rsidR="0099277D" w:rsidRDefault="00154B54">
            <w:pPr>
              <w:pStyle w:val="TableParagraph"/>
              <w:spacing w:before="188"/>
              <w:ind w:left="17"/>
            </w:pPr>
            <w:r>
              <w:t>邮电费</w:t>
            </w:r>
          </w:p>
        </w:tc>
        <w:tc>
          <w:tcPr>
            <w:tcW w:w="1421" w:type="dxa"/>
          </w:tcPr>
          <w:p w:rsidR="0099277D" w:rsidRDefault="00154B54">
            <w:pPr>
              <w:pStyle w:val="TableParagraph"/>
              <w:spacing w:before="188"/>
              <w:jc w:val="right"/>
            </w:pPr>
            <w:r>
              <w:t>0.60</w:t>
            </w:r>
          </w:p>
        </w:tc>
        <w:tc>
          <w:tcPr>
            <w:tcW w:w="605" w:type="dxa"/>
          </w:tcPr>
          <w:p w:rsidR="0099277D" w:rsidRDefault="00154B54">
            <w:pPr>
              <w:pStyle w:val="TableParagraph"/>
              <w:spacing w:before="188"/>
              <w:ind w:left="14"/>
            </w:pPr>
            <w:r>
              <w:t>31008</w:t>
            </w:r>
          </w:p>
        </w:tc>
        <w:tc>
          <w:tcPr>
            <w:tcW w:w="2713" w:type="dxa"/>
          </w:tcPr>
          <w:p w:rsidR="0099277D" w:rsidRDefault="00154B54">
            <w:pPr>
              <w:pStyle w:val="TableParagraph"/>
              <w:spacing w:before="188"/>
              <w:ind w:left="14"/>
            </w:pPr>
            <w:r>
              <w:t>物资储备</w:t>
            </w:r>
          </w:p>
        </w:tc>
        <w:tc>
          <w:tcPr>
            <w:tcW w:w="1441" w:type="dxa"/>
          </w:tcPr>
          <w:p w:rsidR="0099277D" w:rsidRDefault="00154B54">
            <w:pPr>
              <w:pStyle w:val="TableParagraph"/>
              <w:spacing w:before="188"/>
              <w:ind w:right="1"/>
              <w:jc w:val="right"/>
            </w:pPr>
            <w:r>
              <w:t>0.00</w:t>
            </w:r>
          </w:p>
        </w:tc>
      </w:tr>
      <w:tr w:rsidR="0099277D">
        <w:trPr>
          <w:trHeight w:val="340"/>
        </w:trPr>
        <w:tc>
          <w:tcPr>
            <w:tcW w:w="581" w:type="dxa"/>
          </w:tcPr>
          <w:p w:rsidR="0099277D" w:rsidRDefault="00154B54">
            <w:pPr>
              <w:pStyle w:val="TableParagraph"/>
              <w:spacing w:before="29"/>
              <w:ind w:left="14"/>
            </w:pPr>
            <w:r>
              <w:t>30109</w:t>
            </w:r>
          </w:p>
        </w:tc>
        <w:tc>
          <w:tcPr>
            <w:tcW w:w="2666" w:type="dxa"/>
          </w:tcPr>
          <w:p w:rsidR="0099277D" w:rsidRDefault="00154B54">
            <w:pPr>
              <w:pStyle w:val="TableParagraph"/>
              <w:spacing w:before="29"/>
              <w:ind w:left="16"/>
            </w:pPr>
            <w:r>
              <w:t>职业年金缴费</w:t>
            </w:r>
          </w:p>
        </w:tc>
        <w:tc>
          <w:tcPr>
            <w:tcW w:w="1455" w:type="dxa"/>
          </w:tcPr>
          <w:p w:rsidR="0099277D" w:rsidRDefault="00154B54">
            <w:pPr>
              <w:pStyle w:val="TableParagraph"/>
              <w:spacing w:before="29"/>
              <w:ind w:right="3"/>
              <w:jc w:val="right"/>
            </w:pPr>
            <w:r>
              <w:t>0.00</w:t>
            </w:r>
          </w:p>
        </w:tc>
        <w:tc>
          <w:tcPr>
            <w:tcW w:w="605" w:type="dxa"/>
          </w:tcPr>
          <w:p w:rsidR="0099277D" w:rsidRDefault="00154B54">
            <w:pPr>
              <w:pStyle w:val="TableParagraph"/>
              <w:spacing w:before="29"/>
              <w:ind w:left="14"/>
            </w:pPr>
            <w:r>
              <w:t>30208</w:t>
            </w:r>
          </w:p>
        </w:tc>
        <w:tc>
          <w:tcPr>
            <w:tcW w:w="2504" w:type="dxa"/>
          </w:tcPr>
          <w:p w:rsidR="0099277D" w:rsidRDefault="00154B54">
            <w:pPr>
              <w:pStyle w:val="TableParagraph"/>
              <w:spacing w:before="29"/>
              <w:ind w:left="17"/>
            </w:pPr>
            <w:r>
              <w:t>取暖费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31009</w:t>
            </w:r>
          </w:p>
        </w:tc>
        <w:tc>
          <w:tcPr>
            <w:tcW w:w="2713" w:type="dxa"/>
          </w:tcPr>
          <w:p w:rsidR="0099277D" w:rsidRDefault="00154B54">
            <w:pPr>
              <w:pStyle w:val="TableParagraph"/>
              <w:spacing w:before="29"/>
              <w:ind w:left="14"/>
            </w:pPr>
            <w:r>
              <w:t>土地补偿</w:t>
            </w:r>
          </w:p>
        </w:tc>
        <w:tc>
          <w:tcPr>
            <w:tcW w:w="1441" w:type="dxa"/>
          </w:tcPr>
          <w:p w:rsidR="0099277D" w:rsidRDefault="00154B54">
            <w:pPr>
              <w:pStyle w:val="TableParagraph"/>
              <w:spacing w:before="29"/>
              <w:ind w:right="1"/>
              <w:jc w:val="right"/>
            </w:pPr>
            <w:r>
              <w:t>0.00</w:t>
            </w:r>
          </w:p>
        </w:tc>
      </w:tr>
      <w:tr w:rsidR="0099277D">
        <w:trPr>
          <w:trHeight w:val="342"/>
        </w:trPr>
        <w:tc>
          <w:tcPr>
            <w:tcW w:w="581" w:type="dxa"/>
          </w:tcPr>
          <w:p w:rsidR="0099277D" w:rsidRDefault="00154B54">
            <w:pPr>
              <w:pStyle w:val="TableParagraph"/>
              <w:spacing w:before="31"/>
              <w:ind w:left="14"/>
            </w:pPr>
            <w:r>
              <w:t>30199</w:t>
            </w:r>
          </w:p>
        </w:tc>
        <w:tc>
          <w:tcPr>
            <w:tcW w:w="2666" w:type="dxa"/>
          </w:tcPr>
          <w:p w:rsidR="0099277D" w:rsidRDefault="00154B54">
            <w:pPr>
              <w:pStyle w:val="TableParagraph"/>
              <w:spacing w:before="31"/>
              <w:ind w:left="16"/>
            </w:pPr>
            <w:r>
              <w:t>其他工资福利支出</w:t>
            </w:r>
          </w:p>
        </w:tc>
        <w:tc>
          <w:tcPr>
            <w:tcW w:w="1455" w:type="dxa"/>
          </w:tcPr>
          <w:p w:rsidR="0099277D" w:rsidRDefault="00154B54">
            <w:pPr>
              <w:pStyle w:val="TableParagraph"/>
              <w:spacing w:before="31"/>
              <w:ind w:right="3"/>
              <w:jc w:val="right"/>
            </w:pPr>
            <w:r>
              <w:t>0.78</w:t>
            </w:r>
          </w:p>
        </w:tc>
        <w:tc>
          <w:tcPr>
            <w:tcW w:w="605" w:type="dxa"/>
          </w:tcPr>
          <w:p w:rsidR="0099277D" w:rsidRDefault="00154B54">
            <w:pPr>
              <w:pStyle w:val="TableParagraph"/>
              <w:spacing w:before="31"/>
              <w:ind w:left="14"/>
            </w:pPr>
            <w:r>
              <w:t>30209</w:t>
            </w:r>
          </w:p>
        </w:tc>
        <w:tc>
          <w:tcPr>
            <w:tcW w:w="2504" w:type="dxa"/>
          </w:tcPr>
          <w:p w:rsidR="0099277D" w:rsidRDefault="00154B54">
            <w:pPr>
              <w:pStyle w:val="TableParagraph"/>
              <w:spacing w:before="31"/>
              <w:ind w:left="17"/>
            </w:pPr>
            <w:r>
              <w:t>物业管理费</w:t>
            </w:r>
          </w:p>
        </w:tc>
        <w:tc>
          <w:tcPr>
            <w:tcW w:w="1421" w:type="dxa"/>
          </w:tcPr>
          <w:p w:rsidR="0099277D" w:rsidRDefault="00154B54">
            <w:pPr>
              <w:pStyle w:val="TableParagraph"/>
              <w:spacing w:before="31"/>
              <w:jc w:val="right"/>
            </w:pPr>
            <w:r>
              <w:t>0.00</w:t>
            </w:r>
          </w:p>
        </w:tc>
        <w:tc>
          <w:tcPr>
            <w:tcW w:w="605" w:type="dxa"/>
          </w:tcPr>
          <w:p w:rsidR="0099277D" w:rsidRDefault="00154B54">
            <w:pPr>
              <w:pStyle w:val="TableParagraph"/>
              <w:spacing w:before="31"/>
              <w:ind w:left="14"/>
            </w:pPr>
            <w:r>
              <w:t>31010</w:t>
            </w:r>
          </w:p>
        </w:tc>
        <w:tc>
          <w:tcPr>
            <w:tcW w:w="2713" w:type="dxa"/>
          </w:tcPr>
          <w:p w:rsidR="0099277D" w:rsidRDefault="00154B54">
            <w:pPr>
              <w:pStyle w:val="TableParagraph"/>
              <w:spacing w:before="31"/>
              <w:ind w:left="14"/>
            </w:pPr>
            <w:r>
              <w:t>安置补助</w:t>
            </w:r>
          </w:p>
        </w:tc>
        <w:tc>
          <w:tcPr>
            <w:tcW w:w="1441" w:type="dxa"/>
          </w:tcPr>
          <w:p w:rsidR="0099277D" w:rsidRDefault="00154B54">
            <w:pPr>
              <w:pStyle w:val="TableParagraph"/>
              <w:spacing w:before="31"/>
              <w:ind w:right="1"/>
              <w:jc w:val="right"/>
            </w:pPr>
            <w:r>
              <w:t>0.00</w:t>
            </w:r>
          </w:p>
        </w:tc>
      </w:tr>
      <w:tr w:rsidR="0099277D">
        <w:trPr>
          <w:trHeight w:val="342"/>
        </w:trPr>
        <w:tc>
          <w:tcPr>
            <w:tcW w:w="581" w:type="dxa"/>
          </w:tcPr>
          <w:p w:rsidR="0099277D" w:rsidRDefault="00154B54">
            <w:pPr>
              <w:pStyle w:val="TableParagraph"/>
              <w:spacing w:before="32"/>
              <w:ind w:left="14"/>
            </w:pPr>
            <w:r>
              <w:t>303</w:t>
            </w:r>
          </w:p>
        </w:tc>
        <w:tc>
          <w:tcPr>
            <w:tcW w:w="2666" w:type="dxa"/>
          </w:tcPr>
          <w:p w:rsidR="0099277D" w:rsidRDefault="00154B54">
            <w:pPr>
              <w:pStyle w:val="TableParagraph"/>
              <w:spacing w:before="32"/>
              <w:ind w:left="16"/>
            </w:pPr>
            <w:r>
              <w:t>对个人和家庭的补助</w:t>
            </w:r>
          </w:p>
        </w:tc>
        <w:tc>
          <w:tcPr>
            <w:tcW w:w="1455" w:type="dxa"/>
          </w:tcPr>
          <w:p w:rsidR="0099277D" w:rsidRDefault="00154B54">
            <w:pPr>
              <w:pStyle w:val="TableParagraph"/>
              <w:spacing w:before="32"/>
              <w:ind w:right="3"/>
              <w:jc w:val="right"/>
            </w:pPr>
            <w:r>
              <w:t>12.32</w:t>
            </w:r>
          </w:p>
        </w:tc>
        <w:tc>
          <w:tcPr>
            <w:tcW w:w="605" w:type="dxa"/>
          </w:tcPr>
          <w:p w:rsidR="0099277D" w:rsidRDefault="00154B54">
            <w:pPr>
              <w:pStyle w:val="TableParagraph"/>
              <w:spacing w:before="32"/>
              <w:ind w:left="14"/>
            </w:pPr>
            <w:r>
              <w:t>30211</w:t>
            </w:r>
          </w:p>
        </w:tc>
        <w:tc>
          <w:tcPr>
            <w:tcW w:w="2504" w:type="dxa"/>
          </w:tcPr>
          <w:p w:rsidR="0099277D" w:rsidRDefault="00154B54">
            <w:pPr>
              <w:pStyle w:val="TableParagraph"/>
              <w:spacing w:before="32"/>
              <w:ind w:left="17"/>
            </w:pPr>
            <w:r>
              <w:t>差旅费</w:t>
            </w:r>
          </w:p>
        </w:tc>
        <w:tc>
          <w:tcPr>
            <w:tcW w:w="1421" w:type="dxa"/>
          </w:tcPr>
          <w:p w:rsidR="0099277D" w:rsidRDefault="00154B54">
            <w:pPr>
              <w:pStyle w:val="TableParagraph"/>
              <w:spacing w:before="32"/>
              <w:jc w:val="right"/>
            </w:pPr>
            <w:r>
              <w:t>0.24</w:t>
            </w:r>
          </w:p>
        </w:tc>
        <w:tc>
          <w:tcPr>
            <w:tcW w:w="605" w:type="dxa"/>
          </w:tcPr>
          <w:p w:rsidR="0099277D" w:rsidRDefault="00154B54">
            <w:pPr>
              <w:pStyle w:val="TableParagraph"/>
              <w:spacing w:before="32"/>
              <w:ind w:left="14"/>
            </w:pPr>
            <w:r>
              <w:t>31011</w:t>
            </w:r>
          </w:p>
        </w:tc>
        <w:tc>
          <w:tcPr>
            <w:tcW w:w="2713" w:type="dxa"/>
          </w:tcPr>
          <w:p w:rsidR="0099277D" w:rsidRDefault="00154B54">
            <w:pPr>
              <w:pStyle w:val="TableParagraph"/>
              <w:spacing w:before="32"/>
              <w:ind w:left="14"/>
            </w:pPr>
            <w:r>
              <w:t>地上附着物和青苗补偿</w:t>
            </w:r>
          </w:p>
        </w:tc>
        <w:tc>
          <w:tcPr>
            <w:tcW w:w="1441" w:type="dxa"/>
          </w:tcPr>
          <w:p w:rsidR="0099277D" w:rsidRDefault="00154B54">
            <w:pPr>
              <w:pStyle w:val="TableParagraph"/>
              <w:spacing w:before="32"/>
              <w:ind w:right="1"/>
              <w:jc w:val="right"/>
            </w:pPr>
            <w:r>
              <w:t>0.00</w:t>
            </w:r>
          </w:p>
        </w:tc>
      </w:tr>
      <w:tr w:rsidR="0099277D">
        <w:trPr>
          <w:trHeight w:val="340"/>
        </w:trPr>
        <w:tc>
          <w:tcPr>
            <w:tcW w:w="581" w:type="dxa"/>
          </w:tcPr>
          <w:p w:rsidR="0099277D" w:rsidRDefault="00154B54">
            <w:pPr>
              <w:pStyle w:val="TableParagraph"/>
              <w:spacing w:before="29"/>
              <w:ind w:left="14"/>
            </w:pPr>
            <w:r>
              <w:t>30301</w:t>
            </w:r>
          </w:p>
        </w:tc>
        <w:tc>
          <w:tcPr>
            <w:tcW w:w="2666" w:type="dxa"/>
          </w:tcPr>
          <w:p w:rsidR="0099277D" w:rsidRDefault="00154B54">
            <w:pPr>
              <w:pStyle w:val="TableParagraph"/>
              <w:spacing w:before="29"/>
              <w:ind w:left="16"/>
            </w:pPr>
            <w:r>
              <w:t>离休费</w:t>
            </w:r>
          </w:p>
        </w:tc>
        <w:tc>
          <w:tcPr>
            <w:tcW w:w="1455" w:type="dxa"/>
          </w:tcPr>
          <w:p w:rsidR="0099277D" w:rsidRDefault="00154B54">
            <w:pPr>
              <w:pStyle w:val="TableParagraph"/>
              <w:spacing w:before="29"/>
              <w:ind w:right="3"/>
              <w:jc w:val="right"/>
            </w:pPr>
            <w:r>
              <w:t>0.00</w:t>
            </w:r>
          </w:p>
        </w:tc>
        <w:tc>
          <w:tcPr>
            <w:tcW w:w="605" w:type="dxa"/>
          </w:tcPr>
          <w:p w:rsidR="0099277D" w:rsidRDefault="00154B54">
            <w:pPr>
              <w:pStyle w:val="TableParagraph"/>
              <w:spacing w:before="29"/>
              <w:ind w:left="14"/>
            </w:pPr>
            <w:r>
              <w:t>30212</w:t>
            </w:r>
          </w:p>
        </w:tc>
        <w:tc>
          <w:tcPr>
            <w:tcW w:w="2504" w:type="dxa"/>
          </w:tcPr>
          <w:p w:rsidR="0099277D" w:rsidRDefault="00154B54">
            <w:pPr>
              <w:pStyle w:val="TableParagraph"/>
              <w:spacing w:before="29"/>
              <w:ind w:left="17"/>
            </w:pPr>
            <w:r>
              <w:t>因公出国（境）费用</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31012</w:t>
            </w:r>
          </w:p>
        </w:tc>
        <w:tc>
          <w:tcPr>
            <w:tcW w:w="2713" w:type="dxa"/>
          </w:tcPr>
          <w:p w:rsidR="0099277D" w:rsidRDefault="00154B54">
            <w:pPr>
              <w:pStyle w:val="TableParagraph"/>
              <w:spacing w:before="29"/>
              <w:ind w:left="14"/>
            </w:pPr>
            <w:r>
              <w:t>拆迁补偿</w:t>
            </w:r>
          </w:p>
        </w:tc>
        <w:tc>
          <w:tcPr>
            <w:tcW w:w="1441" w:type="dxa"/>
          </w:tcPr>
          <w:p w:rsidR="0099277D" w:rsidRDefault="00154B54">
            <w:pPr>
              <w:pStyle w:val="TableParagraph"/>
              <w:spacing w:before="29"/>
              <w:ind w:right="1"/>
              <w:jc w:val="right"/>
            </w:pPr>
            <w:r>
              <w:t>0.00</w:t>
            </w:r>
          </w:p>
        </w:tc>
      </w:tr>
      <w:tr w:rsidR="0099277D">
        <w:trPr>
          <w:trHeight w:val="343"/>
        </w:trPr>
        <w:tc>
          <w:tcPr>
            <w:tcW w:w="581" w:type="dxa"/>
          </w:tcPr>
          <w:p w:rsidR="0099277D" w:rsidRDefault="00154B54">
            <w:pPr>
              <w:pStyle w:val="TableParagraph"/>
              <w:spacing w:before="32"/>
              <w:ind w:left="14"/>
            </w:pPr>
            <w:r>
              <w:t>30302</w:t>
            </w:r>
          </w:p>
        </w:tc>
        <w:tc>
          <w:tcPr>
            <w:tcW w:w="2666" w:type="dxa"/>
          </w:tcPr>
          <w:p w:rsidR="0099277D" w:rsidRDefault="00154B54">
            <w:pPr>
              <w:pStyle w:val="TableParagraph"/>
              <w:spacing w:before="32"/>
              <w:ind w:left="16"/>
            </w:pPr>
            <w:r>
              <w:t>退休费</w:t>
            </w:r>
          </w:p>
        </w:tc>
        <w:tc>
          <w:tcPr>
            <w:tcW w:w="1455" w:type="dxa"/>
          </w:tcPr>
          <w:p w:rsidR="0099277D" w:rsidRDefault="00154B54">
            <w:pPr>
              <w:pStyle w:val="TableParagraph"/>
              <w:spacing w:before="32"/>
              <w:ind w:right="3"/>
              <w:jc w:val="right"/>
            </w:pPr>
            <w:r>
              <w:t>1.44</w:t>
            </w:r>
          </w:p>
        </w:tc>
        <w:tc>
          <w:tcPr>
            <w:tcW w:w="605" w:type="dxa"/>
          </w:tcPr>
          <w:p w:rsidR="0099277D" w:rsidRDefault="00154B54">
            <w:pPr>
              <w:pStyle w:val="TableParagraph"/>
              <w:spacing w:before="32"/>
              <w:ind w:left="14"/>
            </w:pPr>
            <w:r>
              <w:t>30213</w:t>
            </w:r>
          </w:p>
        </w:tc>
        <w:tc>
          <w:tcPr>
            <w:tcW w:w="2504" w:type="dxa"/>
          </w:tcPr>
          <w:p w:rsidR="0099277D" w:rsidRDefault="00154B54">
            <w:pPr>
              <w:pStyle w:val="TableParagraph"/>
              <w:spacing w:before="32"/>
              <w:ind w:left="17"/>
            </w:pPr>
            <w:r>
              <w:t>维修（护）费</w:t>
            </w:r>
          </w:p>
        </w:tc>
        <w:tc>
          <w:tcPr>
            <w:tcW w:w="1421" w:type="dxa"/>
          </w:tcPr>
          <w:p w:rsidR="0099277D" w:rsidRDefault="00154B54">
            <w:pPr>
              <w:pStyle w:val="TableParagraph"/>
              <w:spacing w:before="32"/>
              <w:jc w:val="right"/>
            </w:pPr>
            <w:r>
              <w:t>0.00</w:t>
            </w:r>
          </w:p>
        </w:tc>
        <w:tc>
          <w:tcPr>
            <w:tcW w:w="605" w:type="dxa"/>
          </w:tcPr>
          <w:p w:rsidR="0099277D" w:rsidRDefault="00154B54">
            <w:pPr>
              <w:pStyle w:val="TableParagraph"/>
              <w:spacing w:before="32"/>
              <w:ind w:left="14"/>
            </w:pPr>
            <w:r>
              <w:t>31013</w:t>
            </w:r>
          </w:p>
        </w:tc>
        <w:tc>
          <w:tcPr>
            <w:tcW w:w="2713" w:type="dxa"/>
          </w:tcPr>
          <w:p w:rsidR="0099277D" w:rsidRDefault="00154B54">
            <w:pPr>
              <w:pStyle w:val="TableParagraph"/>
              <w:spacing w:before="32"/>
              <w:ind w:left="14"/>
            </w:pPr>
            <w:r>
              <w:t>公务用车购置</w:t>
            </w:r>
          </w:p>
        </w:tc>
        <w:tc>
          <w:tcPr>
            <w:tcW w:w="1441" w:type="dxa"/>
          </w:tcPr>
          <w:p w:rsidR="0099277D" w:rsidRDefault="00154B54">
            <w:pPr>
              <w:pStyle w:val="TableParagraph"/>
              <w:spacing w:before="32"/>
              <w:ind w:right="1"/>
              <w:jc w:val="right"/>
            </w:pPr>
            <w:r>
              <w:t>0.00</w:t>
            </w:r>
          </w:p>
        </w:tc>
      </w:tr>
      <w:tr w:rsidR="0099277D">
        <w:trPr>
          <w:trHeight w:val="342"/>
        </w:trPr>
        <w:tc>
          <w:tcPr>
            <w:tcW w:w="581" w:type="dxa"/>
          </w:tcPr>
          <w:p w:rsidR="0099277D" w:rsidRDefault="00154B54">
            <w:pPr>
              <w:pStyle w:val="TableParagraph"/>
              <w:spacing w:before="32"/>
              <w:ind w:left="14"/>
            </w:pPr>
            <w:r>
              <w:t>30303</w:t>
            </w:r>
          </w:p>
        </w:tc>
        <w:tc>
          <w:tcPr>
            <w:tcW w:w="2666" w:type="dxa"/>
          </w:tcPr>
          <w:p w:rsidR="0099277D" w:rsidRDefault="00154B54">
            <w:pPr>
              <w:pStyle w:val="TableParagraph"/>
              <w:spacing w:before="32"/>
              <w:ind w:left="16"/>
            </w:pPr>
            <w:r>
              <w:t>退职（役）费</w:t>
            </w:r>
          </w:p>
        </w:tc>
        <w:tc>
          <w:tcPr>
            <w:tcW w:w="1455" w:type="dxa"/>
          </w:tcPr>
          <w:p w:rsidR="0099277D" w:rsidRDefault="00154B54">
            <w:pPr>
              <w:pStyle w:val="TableParagraph"/>
              <w:spacing w:before="32"/>
              <w:ind w:right="3"/>
              <w:jc w:val="right"/>
            </w:pPr>
            <w:r>
              <w:t>0.00</w:t>
            </w:r>
          </w:p>
        </w:tc>
        <w:tc>
          <w:tcPr>
            <w:tcW w:w="605" w:type="dxa"/>
          </w:tcPr>
          <w:p w:rsidR="0099277D" w:rsidRDefault="00154B54">
            <w:pPr>
              <w:pStyle w:val="TableParagraph"/>
              <w:spacing w:before="32"/>
              <w:ind w:left="14"/>
            </w:pPr>
            <w:r>
              <w:t>30214</w:t>
            </w:r>
          </w:p>
        </w:tc>
        <w:tc>
          <w:tcPr>
            <w:tcW w:w="2504" w:type="dxa"/>
          </w:tcPr>
          <w:p w:rsidR="0099277D" w:rsidRDefault="00154B54">
            <w:pPr>
              <w:pStyle w:val="TableParagraph"/>
              <w:spacing w:before="32"/>
              <w:ind w:left="17"/>
            </w:pPr>
            <w:r>
              <w:t>租赁费</w:t>
            </w:r>
          </w:p>
        </w:tc>
        <w:tc>
          <w:tcPr>
            <w:tcW w:w="1421" w:type="dxa"/>
          </w:tcPr>
          <w:p w:rsidR="0099277D" w:rsidRDefault="00154B54">
            <w:pPr>
              <w:pStyle w:val="TableParagraph"/>
              <w:spacing w:before="32"/>
              <w:jc w:val="right"/>
            </w:pPr>
            <w:r>
              <w:t>0.00</w:t>
            </w:r>
          </w:p>
        </w:tc>
        <w:tc>
          <w:tcPr>
            <w:tcW w:w="605" w:type="dxa"/>
          </w:tcPr>
          <w:p w:rsidR="0099277D" w:rsidRDefault="00154B54">
            <w:pPr>
              <w:pStyle w:val="TableParagraph"/>
              <w:spacing w:before="32"/>
              <w:ind w:left="14"/>
            </w:pPr>
            <w:r>
              <w:t>31019</w:t>
            </w:r>
          </w:p>
        </w:tc>
        <w:tc>
          <w:tcPr>
            <w:tcW w:w="2713" w:type="dxa"/>
          </w:tcPr>
          <w:p w:rsidR="0099277D" w:rsidRDefault="00154B54">
            <w:pPr>
              <w:pStyle w:val="TableParagraph"/>
              <w:spacing w:before="32"/>
              <w:ind w:left="14"/>
            </w:pPr>
            <w:r>
              <w:t>其他交通工具购置</w:t>
            </w:r>
          </w:p>
        </w:tc>
        <w:tc>
          <w:tcPr>
            <w:tcW w:w="1441" w:type="dxa"/>
          </w:tcPr>
          <w:p w:rsidR="0099277D" w:rsidRDefault="00154B54">
            <w:pPr>
              <w:pStyle w:val="TableParagraph"/>
              <w:spacing w:before="32"/>
              <w:ind w:right="1"/>
              <w:jc w:val="right"/>
            </w:pPr>
            <w:r>
              <w:t>0.00</w:t>
            </w:r>
          </w:p>
        </w:tc>
      </w:tr>
    </w:tbl>
    <w:p w:rsidR="0099277D" w:rsidRDefault="0099277D">
      <w:pPr>
        <w:jc w:val="right"/>
        <w:sectPr w:rsidR="0099277D">
          <w:pgSz w:w="16840" w:h="11910" w:orient="landscape"/>
          <w:pgMar w:top="1100" w:right="1160" w:bottom="920" w:left="1320" w:header="0" w:footer="722"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2"/>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1"/>
        <w:gridCol w:w="2666"/>
        <w:gridCol w:w="1455"/>
        <w:gridCol w:w="605"/>
        <w:gridCol w:w="2504"/>
        <w:gridCol w:w="1421"/>
        <w:gridCol w:w="605"/>
        <w:gridCol w:w="2713"/>
        <w:gridCol w:w="1441"/>
      </w:tblGrid>
      <w:tr w:rsidR="0099277D">
        <w:trPr>
          <w:trHeight w:val="342"/>
        </w:trPr>
        <w:tc>
          <w:tcPr>
            <w:tcW w:w="581" w:type="dxa"/>
          </w:tcPr>
          <w:p w:rsidR="0099277D" w:rsidRDefault="00154B54">
            <w:pPr>
              <w:pStyle w:val="TableParagraph"/>
              <w:spacing w:before="29"/>
              <w:ind w:left="9"/>
              <w:jc w:val="center"/>
            </w:pPr>
            <w:r>
              <w:t>30304</w:t>
            </w:r>
          </w:p>
        </w:tc>
        <w:tc>
          <w:tcPr>
            <w:tcW w:w="2666" w:type="dxa"/>
          </w:tcPr>
          <w:p w:rsidR="0099277D" w:rsidRDefault="00154B54">
            <w:pPr>
              <w:pStyle w:val="TableParagraph"/>
              <w:spacing w:before="29"/>
              <w:ind w:left="16"/>
            </w:pPr>
            <w:r>
              <w:t>抚恤金</w:t>
            </w:r>
          </w:p>
        </w:tc>
        <w:tc>
          <w:tcPr>
            <w:tcW w:w="1455" w:type="dxa"/>
          </w:tcPr>
          <w:p w:rsidR="0099277D" w:rsidRDefault="00154B54">
            <w:pPr>
              <w:pStyle w:val="TableParagraph"/>
              <w:spacing w:before="29"/>
              <w:ind w:right="3"/>
              <w:jc w:val="right"/>
            </w:pPr>
            <w:r>
              <w:t>0.00</w:t>
            </w:r>
          </w:p>
        </w:tc>
        <w:tc>
          <w:tcPr>
            <w:tcW w:w="605" w:type="dxa"/>
          </w:tcPr>
          <w:p w:rsidR="0099277D" w:rsidRDefault="00154B54">
            <w:pPr>
              <w:pStyle w:val="TableParagraph"/>
              <w:spacing w:before="29"/>
              <w:ind w:right="11"/>
              <w:jc w:val="center"/>
            </w:pPr>
            <w:r>
              <w:t>30215</w:t>
            </w:r>
          </w:p>
        </w:tc>
        <w:tc>
          <w:tcPr>
            <w:tcW w:w="2504" w:type="dxa"/>
          </w:tcPr>
          <w:p w:rsidR="0099277D" w:rsidRDefault="00154B54">
            <w:pPr>
              <w:pStyle w:val="TableParagraph"/>
              <w:spacing w:before="29"/>
              <w:ind w:left="17"/>
            </w:pPr>
            <w:r>
              <w:t>会议费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31020</w:t>
            </w:r>
          </w:p>
        </w:tc>
        <w:tc>
          <w:tcPr>
            <w:tcW w:w="2713" w:type="dxa"/>
          </w:tcPr>
          <w:p w:rsidR="0099277D" w:rsidRDefault="00154B54">
            <w:pPr>
              <w:pStyle w:val="TableParagraph"/>
              <w:spacing w:before="29"/>
              <w:ind w:left="14"/>
            </w:pPr>
            <w:r>
              <w:t>产权参股</w:t>
            </w:r>
          </w:p>
        </w:tc>
        <w:tc>
          <w:tcPr>
            <w:tcW w:w="1441" w:type="dxa"/>
          </w:tcPr>
          <w:p w:rsidR="0099277D" w:rsidRDefault="00154B54">
            <w:pPr>
              <w:pStyle w:val="TableParagraph"/>
              <w:spacing w:before="29"/>
              <w:ind w:right="1"/>
              <w:jc w:val="right"/>
            </w:pPr>
            <w:r>
              <w:t>0.00</w:t>
            </w:r>
          </w:p>
        </w:tc>
      </w:tr>
      <w:tr w:rsidR="0099277D">
        <w:trPr>
          <w:trHeight w:val="340"/>
        </w:trPr>
        <w:tc>
          <w:tcPr>
            <w:tcW w:w="581" w:type="dxa"/>
          </w:tcPr>
          <w:p w:rsidR="0099277D" w:rsidRDefault="00154B54">
            <w:pPr>
              <w:pStyle w:val="TableParagraph"/>
              <w:spacing w:before="29"/>
              <w:ind w:left="9"/>
              <w:jc w:val="center"/>
            </w:pPr>
            <w:r>
              <w:t>30305</w:t>
            </w:r>
          </w:p>
        </w:tc>
        <w:tc>
          <w:tcPr>
            <w:tcW w:w="2666" w:type="dxa"/>
          </w:tcPr>
          <w:p w:rsidR="0099277D" w:rsidRDefault="00154B54">
            <w:pPr>
              <w:pStyle w:val="TableParagraph"/>
              <w:spacing w:before="29"/>
              <w:ind w:left="16"/>
            </w:pPr>
            <w:r>
              <w:t>生活补助</w:t>
            </w:r>
          </w:p>
        </w:tc>
        <w:tc>
          <w:tcPr>
            <w:tcW w:w="1455" w:type="dxa"/>
          </w:tcPr>
          <w:p w:rsidR="0099277D" w:rsidRDefault="00154B54">
            <w:pPr>
              <w:pStyle w:val="TableParagraph"/>
              <w:spacing w:before="29"/>
              <w:ind w:right="3"/>
              <w:jc w:val="right"/>
            </w:pPr>
            <w:r>
              <w:t>0.00</w:t>
            </w:r>
          </w:p>
        </w:tc>
        <w:tc>
          <w:tcPr>
            <w:tcW w:w="605" w:type="dxa"/>
          </w:tcPr>
          <w:p w:rsidR="0099277D" w:rsidRDefault="00154B54">
            <w:pPr>
              <w:pStyle w:val="TableParagraph"/>
              <w:spacing w:before="29"/>
              <w:ind w:right="11"/>
              <w:jc w:val="center"/>
            </w:pPr>
            <w:r>
              <w:t>30216</w:t>
            </w:r>
          </w:p>
        </w:tc>
        <w:tc>
          <w:tcPr>
            <w:tcW w:w="2504" w:type="dxa"/>
          </w:tcPr>
          <w:p w:rsidR="0099277D" w:rsidRDefault="00154B54">
            <w:pPr>
              <w:pStyle w:val="TableParagraph"/>
              <w:spacing w:before="29"/>
              <w:ind w:left="17"/>
            </w:pPr>
            <w:r>
              <w:t>培训费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31099</w:t>
            </w:r>
          </w:p>
        </w:tc>
        <w:tc>
          <w:tcPr>
            <w:tcW w:w="2713" w:type="dxa"/>
          </w:tcPr>
          <w:p w:rsidR="0099277D" w:rsidRDefault="00154B54">
            <w:pPr>
              <w:pStyle w:val="TableParagraph"/>
              <w:spacing w:before="29"/>
              <w:ind w:left="14"/>
            </w:pPr>
            <w:r>
              <w:t>其他资本性支出</w:t>
            </w:r>
          </w:p>
        </w:tc>
        <w:tc>
          <w:tcPr>
            <w:tcW w:w="1441" w:type="dxa"/>
          </w:tcPr>
          <w:p w:rsidR="0099277D" w:rsidRDefault="00154B54">
            <w:pPr>
              <w:pStyle w:val="TableParagraph"/>
              <w:spacing w:before="29"/>
              <w:ind w:right="1"/>
              <w:jc w:val="right"/>
            </w:pPr>
            <w:r>
              <w:t>0.00</w:t>
            </w:r>
          </w:p>
        </w:tc>
      </w:tr>
      <w:tr w:rsidR="0099277D">
        <w:trPr>
          <w:trHeight w:val="479"/>
        </w:trPr>
        <w:tc>
          <w:tcPr>
            <w:tcW w:w="581" w:type="dxa"/>
          </w:tcPr>
          <w:p w:rsidR="0099277D" w:rsidRDefault="00154B54">
            <w:pPr>
              <w:pStyle w:val="TableParagraph"/>
              <w:spacing w:before="99"/>
              <w:ind w:left="9"/>
              <w:jc w:val="center"/>
            </w:pPr>
            <w:r>
              <w:t>30306</w:t>
            </w:r>
          </w:p>
        </w:tc>
        <w:tc>
          <w:tcPr>
            <w:tcW w:w="2666" w:type="dxa"/>
          </w:tcPr>
          <w:p w:rsidR="0099277D" w:rsidRDefault="00154B54">
            <w:pPr>
              <w:pStyle w:val="TableParagraph"/>
              <w:spacing w:before="99"/>
              <w:ind w:left="16"/>
            </w:pPr>
            <w:r>
              <w:t>救济费</w:t>
            </w:r>
          </w:p>
        </w:tc>
        <w:tc>
          <w:tcPr>
            <w:tcW w:w="1455" w:type="dxa"/>
          </w:tcPr>
          <w:p w:rsidR="0099277D" w:rsidRDefault="00154B54">
            <w:pPr>
              <w:pStyle w:val="TableParagraph"/>
              <w:spacing w:before="99"/>
              <w:ind w:right="3"/>
              <w:jc w:val="right"/>
            </w:pPr>
            <w:r>
              <w:t>0.00</w:t>
            </w:r>
          </w:p>
        </w:tc>
        <w:tc>
          <w:tcPr>
            <w:tcW w:w="605" w:type="dxa"/>
          </w:tcPr>
          <w:p w:rsidR="0099277D" w:rsidRDefault="00154B54">
            <w:pPr>
              <w:pStyle w:val="TableParagraph"/>
              <w:spacing w:before="99"/>
              <w:ind w:right="11"/>
              <w:jc w:val="center"/>
            </w:pPr>
            <w:r>
              <w:t>30217</w:t>
            </w:r>
          </w:p>
        </w:tc>
        <w:tc>
          <w:tcPr>
            <w:tcW w:w="2504" w:type="dxa"/>
          </w:tcPr>
          <w:p w:rsidR="0099277D" w:rsidRDefault="00154B54">
            <w:pPr>
              <w:pStyle w:val="TableParagraph"/>
              <w:spacing w:before="99"/>
              <w:ind w:left="17"/>
            </w:pPr>
            <w:r>
              <w:t>公务接待费</w:t>
            </w:r>
          </w:p>
        </w:tc>
        <w:tc>
          <w:tcPr>
            <w:tcW w:w="1421" w:type="dxa"/>
          </w:tcPr>
          <w:p w:rsidR="0099277D" w:rsidRDefault="00154B54">
            <w:pPr>
              <w:pStyle w:val="TableParagraph"/>
              <w:spacing w:before="99"/>
              <w:jc w:val="right"/>
            </w:pPr>
            <w:r>
              <w:t>0.00</w:t>
            </w:r>
          </w:p>
        </w:tc>
        <w:tc>
          <w:tcPr>
            <w:tcW w:w="605" w:type="dxa"/>
          </w:tcPr>
          <w:p w:rsidR="0099277D" w:rsidRDefault="00154B54">
            <w:pPr>
              <w:pStyle w:val="TableParagraph"/>
              <w:spacing w:before="99"/>
              <w:ind w:left="14"/>
            </w:pPr>
            <w:r>
              <w:t>304</w:t>
            </w:r>
          </w:p>
        </w:tc>
        <w:tc>
          <w:tcPr>
            <w:tcW w:w="2713" w:type="dxa"/>
          </w:tcPr>
          <w:p w:rsidR="0099277D" w:rsidRDefault="00154B54">
            <w:pPr>
              <w:pStyle w:val="TableParagraph"/>
              <w:spacing w:before="99"/>
              <w:ind w:left="14"/>
            </w:pPr>
            <w:r>
              <w:t>对企事业单位的补贴</w:t>
            </w:r>
          </w:p>
        </w:tc>
        <w:tc>
          <w:tcPr>
            <w:tcW w:w="1441" w:type="dxa"/>
          </w:tcPr>
          <w:p w:rsidR="0099277D" w:rsidRDefault="00154B54">
            <w:pPr>
              <w:pStyle w:val="TableParagraph"/>
              <w:spacing w:before="99"/>
              <w:ind w:right="1"/>
              <w:jc w:val="right"/>
            </w:pPr>
            <w:r>
              <w:t>0.00</w:t>
            </w:r>
          </w:p>
        </w:tc>
      </w:tr>
      <w:tr w:rsidR="0099277D">
        <w:trPr>
          <w:trHeight w:val="342"/>
        </w:trPr>
        <w:tc>
          <w:tcPr>
            <w:tcW w:w="581" w:type="dxa"/>
          </w:tcPr>
          <w:p w:rsidR="0099277D" w:rsidRDefault="00154B54">
            <w:pPr>
              <w:pStyle w:val="TableParagraph"/>
              <w:spacing w:before="29"/>
              <w:ind w:left="9"/>
              <w:jc w:val="center"/>
            </w:pPr>
            <w:r>
              <w:t>30307</w:t>
            </w:r>
          </w:p>
        </w:tc>
        <w:tc>
          <w:tcPr>
            <w:tcW w:w="2666" w:type="dxa"/>
          </w:tcPr>
          <w:p w:rsidR="0099277D" w:rsidRDefault="00154B54">
            <w:pPr>
              <w:pStyle w:val="TableParagraph"/>
              <w:spacing w:before="29"/>
              <w:ind w:left="16"/>
            </w:pPr>
            <w:r>
              <w:t>医疗费</w:t>
            </w:r>
          </w:p>
        </w:tc>
        <w:tc>
          <w:tcPr>
            <w:tcW w:w="1455" w:type="dxa"/>
          </w:tcPr>
          <w:p w:rsidR="0099277D" w:rsidRDefault="00154B54">
            <w:pPr>
              <w:pStyle w:val="TableParagraph"/>
              <w:spacing w:before="29"/>
              <w:ind w:right="3"/>
              <w:jc w:val="right"/>
            </w:pPr>
            <w:r>
              <w:t>0.83</w:t>
            </w:r>
          </w:p>
        </w:tc>
        <w:tc>
          <w:tcPr>
            <w:tcW w:w="605" w:type="dxa"/>
          </w:tcPr>
          <w:p w:rsidR="0099277D" w:rsidRDefault="00154B54">
            <w:pPr>
              <w:pStyle w:val="TableParagraph"/>
              <w:spacing w:before="29"/>
              <w:ind w:right="11"/>
              <w:jc w:val="center"/>
            </w:pPr>
            <w:r>
              <w:t>30218</w:t>
            </w:r>
          </w:p>
        </w:tc>
        <w:tc>
          <w:tcPr>
            <w:tcW w:w="2504" w:type="dxa"/>
          </w:tcPr>
          <w:p w:rsidR="0099277D" w:rsidRDefault="00154B54">
            <w:pPr>
              <w:pStyle w:val="TableParagraph"/>
              <w:spacing w:before="29"/>
              <w:ind w:left="17"/>
            </w:pPr>
            <w:r>
              <w:t>专用材料费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30401</w:t>
            </w:r>
          </w:p>
        </w:tc>
        <w:tc>
          <w:tcPr>
            <w:tcW w:w="2713" w:type="dxa"/>
          </w:tcPr>
          <w:p w:rsidR="0099277D" w:rsidRDefault="00154B54">
            <w:pPr>
              <w:pStyle w:val="TableParagraph"/>
              <w:spacing w:before="29"/>
              <w:ind w:left="14"/>
            </w:pPr>
            <w:r>
              <w:t>企业政策性补贴</w:t>
            </w:r>
          </w:p>
        </w:tc>
        <w:tc>
          <w:tcPr>
            <w:tcW w:w="1441" w:type="dxa"/>
          </w:tcPr>
          <w:p w:rsidR="0099277D" w:rsidRDefault="00154B54">
            <w:pPr>
              <w:pStyle w:val="TableParagraph"/>
              <w:spacing w:before="29"/>
              <w:ind w:right="1"/>
              <w:jc w:val="right"/>
            </w:pPr>
            <w:r>
              <w:t>0.00</w:t>
            </w:r>
          </w:p>
        </w:tc>
      </w:tr>
      <w:tr w:rsidR="0099277D">
        <w:trPr>
          <w:trHeight w:val="340"/>
        </w:trPr>
        <w:tc>
          <w:tcPr>
            <w:tcW w:w="581" w:type="dxa"/>
          </w:tcPr>
          <w:p w:rsidR="0099277D" w:rsidRDefault="00154B54">
            <w:pPr>
              <w:pStyle w:val="TableParagraph"/>
              <w:spacing w:before="29"/>
              <w:ind w:left="9"/>
              <w:jc w:val="center"/>
            </w:pPr>
            <w:r>
              <w:t>30308</w:t>
            </w:r>
          </w:p>
        </w:tc>
        <w:tc>
          <w:tcPr>
            <w:tcW w:w="2666" w:type="dxa"/>
          </w:tcPr>
          <w:p w:rsidR="0099277D" w:rsidRDefault="00154B54">
            <w:pPr>
              <w:pStyle w:val="TableParagraph"/>
              <w:spacing w:before="29"/>
              <w:ind w:left="16"/>
            </w:pPr>
            <w:r>
              <w:t>助学金</w:t>
            </w:r>
          </w:p>
        </w:tc>
        <w:tc>
          <w:tcPr>
            <w:tcW w:w="1455" w:type="dxa"/>
          </w:tcPr>
          <w:p w:rsidR="0099277D" w:rsidRDefault="00154B54">
            <w:pPr>
              <w:pStyle w:val="TableParagraph"/>
              <w:spacing w:before="29"/>
              <w:ind w:right="3"/>
              <w:jc w:val="right"/>
            </w:pPr>
            <w:r>
              <w:t>0.00</w:t>
            </w:r>
          </w:p>
        </w:tc>
        <w:tc>
          <w:tcPr>
            <w:tcW w:w="605" w:type="dxa"/>
          </w:tcPr>
          <w:p w:rsidR="0099277D" w:rsidRDefault="00154B54">
            <w:pPr>
              <w:pStyle w:val="TableParagraph"/>
              <w:spacing w:before="29"/>
              <w:ind w:right="11"/>
              <w:jc w:val="center"/>
            </w:pPr>
            <w:r>
              <w:t>30224</w:t>
            </w:r>
          </w:p>
        </w:tc>
        <w:tc>
          <w:tcPr>
            <w:tcW w:w="2504" w:type="dxa"/>
          </w:tcPr>
          <w:p w:rsidR="0099277D" w:rsidRDefault="00154B54">
            <w:pPr>
              <w:pStyle w:val="TableParagraph"/>
              <w:spacing w:before="29"/>
              <w:ind w:left="17"/>
            </w:pPr>
            <w:r>
              <w:t>被装购置费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30402</w:t>
            </w:r>
          </w:p>
        </w:tc>
        <w:tc>
          <w:tcPr>
            <w:tcW w:w="2713" w:type="dxa"/>
          </w:tcPr>
          <w:p w:rsidR="0099277D" w:rsidRDefault="00154B54">
            <w:pPr>
              <w:pStyle w:val="TableParagraph"/>
              <w:spacing w:before="29"/>
              <w:ind w:left="14"/>
            </w:pPr>
            <w:r>
              <w:t>事业单位补贴</w:t>
            </w:r>
          </w:p>
        </w:tc>
        <w:tc>
          <w:tcPr>
            <w:tcW w:w="1441" w:type="dxa"/>
          </w:tcPr>
          <w:p w:rsidR="0099277D" w:rsidRDefault="00154B54">
            <w:pPr>
              <w:pStyle w:val="TableParagraph"/>
              <w:spacing w:before="29"/>
              <w:ind w:right="1"/>
              <w:jc w:val="right"/>
            </w:pPr>
            <w:r>
              <w:t>0.00</w:t>
            </w:r>
          </w:p>
        </w:tc>
      </w:tr>
      <w:tr w:rsidR="0099277D">
        <w:trPr>
          <w:trHeight w:val="343"/>
        </w:trPr>
        <w:tc>
          <w:tcPr>
            <w:tcW w:w="581" w:type="dxa"/>
          </w:tcPr>
          <w:p w:rsidR="0099277D" w:rsidRDefault="00154B54">
            <w:pPr>
              <w:pStyle w:val="TableParagraph"/>
              <w:spacing w:before="31"/>
              <w:ind w:left="9"/>
              <w:jc w:val="center"/>
            </w:pPr>
            <w:r>
              <w:t>30309</w:t>
            </w:r>
          </w:p>
        </w:tc>
        <w:tc>
          <w:tcPr>
            <w:tcW w:w="2666" w:type="dxa"/>
          </w:tcPr>
          <w:p w:rsidR="0099277D" w:rsidRDefault="00154B54">
            <w:pPr>
              <w:pStyle w:val="TableParagraph"/>
              <w:spacing w:before="31"/>
              <w:ind w:left="16"/>
            </w:pPr>
            <w:r>
              <w:t>奖励金</w:t>
            </w:r>
          </w:p>
        </w:tc>
        <w:tc>
          <w:tcPr>
            <w:tcW w:w="1455" w:type="dxa"/>
          </w:tcPr>
          <w:p w:rsidR="0099277D" w:rsidRDefault="00154B54">
            <w:pPr>
              <w:pStyle w:val="TableParagraph"/>
              <w:spacing w:before="31"/>
              <w:ind w:right="3"/>
              <w:jc w:val="right"/>
            </w:pPr>
            <w:r>
              <w:t>8.90</w:t>
            </w:r>
          </w:p>
        </w:tc>
        <w:tc>
          <w:tcPr>
            <w:tcW w:w="605" w:type="dxa"/>
          </w:tcPr>
          <w:p w:rsidR="0099277D" w:rsidRDefault="00154B54">
            <w:pPr>
              <w:pStyle w:val="TableParagraph"/>
              <w:spacing w:before="31"/>
              <w:ind w:right="11"/>
              <w:jc w:val="center"/>
            </w:pPr>
            <w:r>
              <w:t>30225</w:t>
            </w:r>
          </w:p>
        </w:tc>
        <w:tc>
          <w:tcPr>
            <w:tcW w:w="2504" w:type="dxa"/>
          </w:tcPr>
          <w:p w:rsidR="0099277D" w:rsidRDefault="00154B54">
            <w:pPr>
              <w:pStyle w:val="TableParagraph"/>
              <w:spacing w:before="31"/>
              <w:ind w:left="17"/>
            </w:pPr>
            <w:r>
              <w:t>专用燃料费</w:t>
            </w:r>
          </w:p>
        </w:tc>
        <w:tc>
          <w:tcPr>
            <w:tcW w:w="1421" w:type="dxa"/>
          </w:tcPr>
          <w:p w:rsidR="0099277D" w:rsidRDefault="00154B54">
            <w:pPr>
              <w:pStyle w:val="TableParagraph"/>
              <w:spacing w:before="31"/>
              <w:jc w:val="right"/>
            </w:pPr>
            <w:r>
              <w:t>0.00</w:t>
            </w:r>
          </w:p>
        </w:tc>
        <w:tc>
          <w:tcPr>
            <w:tcW w:w="605" w:type="dxa"/>
          </w:tcPr>
          <w:p w:rsidR="0099277D" w:rsidRDefault="00154B54">
            <w:pPr>
              <w:pStyle w:val="TableParagraph"/>
              <w:spacing w:before="31"/>
              <w:ind w:left="14"/>
            </w:pPr>
            <w:r>
              <w:t>30403</w:t>
            </w:r>
          </w:p>
        </w:tc>
        <w:tc>
          <w:tcPr>
            <w:tcW w:w="2713" w:type="dxa"/>
          </w:tcPr>
          <w:p w:rsidR="0099277D" w:rsidRDefault="00154B54">
            <w:pPr>
              <w:pStyle w:val="TableParagraph"/>
              <w:spacing w:before="31"/>
              <w:ind w:left="14"/>
            </w:pPr>
            <w:r>
              <w:t>财政贴息</w:t>
            </w:r>
          </w:p>
        </w:tc>
        <w:tc>
          <w:tcPr>
            <w:tcW w:w="1441" w:type="dxa"/>
          </w:tcPr>
          <w:p w:rsidR="0099277D" w:rsidRDefault="00154B54">
            <w:pPr>
              <w:pStyle w:val="TableParagraph"/>
              <w:spacing w:before="31"/>
              <w:ind w:right="1"/>
              <w:jc w:val="right"/>
            </w:pPr>
            <w:r>
              <w:t>0.00</w:t>
            </w:r>
          </w:p>
        </w:tc>
      </w:tr>
      <w:tr w:rsidR="0099277D">
        <w:trPr>
          <w:trHeight w:val="342"/>
        </w:trPr>
        <w:tc>
          <w:tcPr>
            <w:tcW w:w="581" w:type="dxa"/>
          </w:tcPr>
          <w:p w:rsidR="0099277D" w:rsidRDefault="00154B54">
            <w:pPr>
              <w:pStyle w:val="TableParagraph"/>
              <w:spacing w:before="29"/>
              <w:ind w:left="9"/>
              <w:jc w:val="center"/>
            </w:pPr>
            <w:r>
              <w:t>30310</w:t>
            </w:r>
          </w:p>
        </w:tc>
        <w:tc>
          <w:tcPr>
            <w:tcW w:w="2666" w:type="dxa"/>
          </w:tcPr>
          <w:p w:rsidR="0099277D" w:rsidRDefault="00154B54">
            <w:pPr>
              <w:pStyle w:val="TableParagraph"/>
              <w:spacing w:before="29"/>
              <w:ind w:left="16"/>
            </w:pPr>
            <w:r>
              <w:t>生产补贴</w:t>
            </w:r>
          </w:p>
        </w:tc>
        <w:tc>
          <w:tcPr>
            <w:tcW w:w="1455" w:type="dxa"/>
          </w:tcPr>
          <w:p w:rsidR="0099277D" w:rsidRDefault="00154B54">
            <w:pPr>
              <w:pStyle w:val="TableParagraph"/>
              <w:spacing w:before="29"/>
              <w:ind w:right="3"/>
              <w:jc w:val="right"/>
            </w:pPr>
            <w:r>
              <w:t>0.00</w:t>
            </w:r>
          </w:p>
        </w:tc>
        <w:tc>
          <w:tcPr>
            <w:tcW w:w="605" w:type="dxa"/>
          </w:tcPr>
          <w:p w:rsidR="0099277D" w:rsidRDefault="00154B54">
            <w:pPr>
              <w:pStyle w:val="TableParagraph"/>
              <w:spacing w:before="29"/>
              <w:ind w:right="11"/>
              <w:jc w:val="center"/>
            </w:pPr>
            <w:r>
              <w:t>30226</w:t>
            </w:r>
          </w:p>
        </w:tc>
        <w:tc>
          <w:tcPr>
            <w:tcW w:w="2504" w:type="dxa"/>
          </w:tcPr>
          <w:p w:rsidR="0099277D" w:rsidRDefault="00154B54">
            <w:pPr>
              <w:pStyle w:val="TableParagraph"/>
              <w:spacing w:before="29"/>
              <w:ind w:left="17"/>
            </w:pPr>
            <w:r>
              <w:t>劳务费</w:t>
            </w:r>
          </w:p>
        </w:tc>
        <w:tc>
          <w:tcPr>
            <w:tcW w:w="1421" w:type="dxa"/>
          </w:tcPr>
          <w:p w:rsidR="0099277D" w:rsidRDefault="00154B54">
            <w:pPr>
              <w:pStyle w:val="TableParagraph"/>
              <w:spacing w:before="29"/>
              <w:jc w:val="right"/>
            </w:pPr>
            <w:r>
              <w:t>0.15</w:t>
            </w:r>
          </w:p>
        </w:tc>
        <w:tc>
          <w:tcPr>
            <w:tcW w:w="605" w:type="dxa"/>
          </w:tcPr>
          <w:p w:rsidR="0099277D" w:rsidRDefault="00154B54">
            <w:pPr>
              <w:pStyle w:val="TableParagraph"/>
              <w:spacing w:before="29"/>
              <w:ind w:left="14"/>
            </w:pPr>
            <w:r>
              <w:t>30499</w:t>
            </w:r>
          </w:p>
        </w:tc>
        <w:tc>
          <w:tcPr>
            <w:tcW w:w="2713" w:type="dxa"/>
          </w:tcPr>
          <w:p w:rsidR="0099277D" w:rsidRDefault="00154B54">
            <w:pPr>
              <w:pStyle w:val="TableParagraph"/>
              <w:spacing w:before="29"/>
              <w:ind w:left="14"/>
            </w:pPr>
            <w:r>
              <w:rPr>
                <w:spacing w:val="-1"/>
              </w:rPr>
              <w:t>其它对企事业单位的补贴</w:t>
            </w:r>
          </w:p>
        </w:tc>
        <w:tc>
          <w:tcPr>
            <w:tcW w:w="1441" w:type="dxa"/>
          </w:tcPr>
          <w:p w:rsidR="0099277D" w:rsidRDefault="00154B54">
            <w:pPr>
              <w:pStyle w:val="TableParagraph"/>
              <w:spacing w:before="29"/>
              <w:ind w:right="1"/>
              <w:jc w:val="right"/>
            </w:pPr>
            <w:r>
              <w:t>0.00</w:t>
            </w:r>
          </w:p>
        </w:tc>
      </w:tr>
      <w:tr w:rsidR="0099277D">
        <w:trPr>
          <w:trHeight w:val="340"/>
        </w:trPr>
        <w:tc>
          <w:tcPr>
            <w:tcW w:w="581" w:type="dxa"/>
          </w:tcPr>
          <w:p w:rsidR="0099277D" w:rsidRDefault="00154B54">
            <w:pPr>
              <w:pStyle w:val="TableParagraph"/>
              <w:spacing w:before="29"/>
              <w:ind w:left="9"/>
              <w:jc w:val="center"/>
            </w:pPr>
            <w:r>
              <w:t>30311</w:t>
            </w:r>
          </w:p>
        </w:tc>
        <w:tc>
          <w:tcPr>
            <w:tcW w:w="2666" w:type="dxa"/>
          </w:tcPr>
          <w:p w:rsidR="0099277D" w:rsidRDefault="00154B54">
            <w:pPr>
              <w:pStyle w:val="TableParagraph"/>
              <w:spacing w:before="29"/>
              <w:ind w:left="16"/>
            </w:pPr>
            <w:r>
              <w:t>住房公积金</w:t>
            </w:r>
          </w:p>
        </w:tc>
        <w:tc>
          <w:tcPr>
            <w:tcW w:w="1455" w:type="dxa"/>
          </w:tcPr>
          <w:p w:rsidR="0099277D" w:rsidRDefault="00154B54">
            <w:pPr>
              <w:pStyle w:val="TableParagraph"/>
              <w:spacing w:before="29"/>
              <w:ind w:right="3"/>
              <w:jc w:val="right"/>
            </w:pPr>
            <w:r>
              <w:t>3.48</w:t>
            </w:r>
          </w:p>
        </w:tc>
        <w:tc>
          <w:tcPr>
            <w:tcW w:w="605" w:type="dxa"/>
          </w:tcPr>
          <w:p w:rsidR="0099277D" w:rsidRDefault="00154B54">
            <w:pPr>
              <w:pStyle w:val="TableParagraph"/>
              <w:spacing w:before="29"/>
              <w:ind w:right="11"/>
              <w:jc w:val="center"/>
            </w:pPr>
            <w:r>
              <w:t>30227</w:t>
            </w:r>
          </w:p>
        </w:tc>
        <w:tc>
          <w:tcPr>
            <w:tcW w:w="2504" w:type="dxa"/>
          </w:tcPr>
          <w:p w:rsidR="0099277D" w:rsidRDefault="00154B54">
            <w:pPr>
              <w:pStyle w:val="TableParagraph"/>
              <w:spacing w:before="29"/>
              <w:ind w:left="17"/>
            </w:pPr>
            <w:r>
              <w:t>委托业务费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307</w:t>
            </w:r>
          </w:p>
        </w:tc>
        <w:tc>
          <w:tcPr>
            <w:tcW w:w="2713" w:type="dxa"/>
          </w:tcPr>
          <w:p w:rsidR="0099277D" w:rsidRDefault="00154B54">
            <w:pPr>
              <w:pStyle w:val="TableParagraph"/>
              <w:spacing w:before="29"/>
              <w:ind w:left="14"/>
            </w:pPr>
            <w:r>
              <w:t>债务利息支出</w:t>
            </w:r>
          </w:p>
        </w:tc>
        <w:tc>
          <w:tcPr>
            <w:tcW w:w="1441" w:type="dxa"/>
          </w:tcPr>
          <w:p w:rsidR="0099277D" w:rsidRDefault="00154B54">
            <w:pPr>
              <w:pStyle w:val="TableParagraph"/>
              <w:spacing w:before="29"/>
              <w:ind w:right="1"/>
              <w:jc w:val="right"/>
            </w:pPr>
            <w:r>
              <w:t>0.00</w:t>
            </w:r>
          </w:p>
        </w:tc>
      </w:tr>
      <w:tr w:rsidR="0099277D">
        <w:trPr>
          <w:trHeight w:val="342"/>
        </w:trPr>
        <w:tc>
          <w:tcPr>
            <w:tcW w:w="581" w:type="dxa"/>
          </w:tcPr>
          <w:p w:rsidR="0099277D" w:rsidRDefault="00154B54">
            <w:pPr>
              <w:pStyle w:val="TableParagraph"/>
              <w:spacing w:before="32"/>
              <w:ind w:left="9"/>
              <w:jc w:val="center"/>
            </w:pPr>
            <w:r>
              <w:t>30312</w:t>
            </w:r>
          </w:p>
        </w:tc>
        <w:tc>
          <w:tcPr>
            <w:tcW w:w="2666" w:type="dxa"/>
          </w:tcPr>
          <w:p w:rsidR="0099277D" w:rsidRDefault="00154B54">
            <w:pPr>
              <w:pStyle w:val="TableParagraph"/>
              <w:spacing w:before="32"/>
              <w:ind w:left="16"/>
            </w:pPr>
            <w:r>
              <w:t>提租补贴</w:t>
            </w:r>
          </w:p>
        </w:tc>
        <w:tc>
          <w:tcPr>
            <w:tcW w:w="1455" w:type="dxa"/>
          </w:tcPr>
          <w:p w:rsidR="0099277D" w:rsidRDefault="00154B54">
            <w:pPr>
              <w:pStyle w:val="TableParagraph"/>
              <w:spacing w:before="32"/>
              <w:ind w:right="3"/>
              <w:jc w:val="right"/>
            </w:pPr>
            <w:r>
              <w:t>0.00</w:t>
            </w:r>
          </w:p>
        </w:tc>
        <w:tc>
          <w:tcPr>
            <w:tcW w:w="605" w:type="dxa"/>
          </w:tcPr>
          <w:p w:rsidR="0099277D" w:rsidRDefault="00154B54">
            <w:pPr>
              <w:pStyle w:val="TableParagraph"/>
              <w:spacing w:before="32"/>
              <w:ind w:right="11"/>
              <w:jc w:val="center"/>
            </w:pPr>
            <w:r>
              <w:t>30228</w:t>
            </w:r>
          </w:p>
        </w:tc>
        <w:tc>
          <w:tcPr>
            <w:tcW w:w="2504" w:type="dxa"/>
          </w:tcPr>
          <w:p w:rsidR="0099277D" w:rsidRDefault="00154B54">
            <w:pPr>
              <w:pStyle w:val="TableParagraph"/>
              <w:spacing w:before="32"/>
              <w:ind w:left="17"/>
            </w:pPr>
            <w:r>
              <w:t>工会费</w:t>
            </w:r>
          </w:p>
        </w:tc>
        <w:tc>
          <w:tcPr>
            <w:tcW w:w="1421" w:type="dxa"/>
          </w:tcPr>
          <w:p w:rsidR="0099277D" w:rsidRDefault="00154B54">
            <w:pPr>
              <w:pStyle w:val="TableParagraph"/>
              <w:spacing w:before="32"/>
              <w:jc w:val="right"/>
            </w:pPr>
            <w:r>
              <w:t>0.38</w:t>
            </w:r>
          </w:p>
        </w:tc>
        <w:tc>
          <w:tcPr>
            <w:tcW w:w="605" w:type="dxa"/>
          </w:tcPr>
          <w:p w:rsidR="0099277D" w:rsidRDefault="00154B54">
            <w:pPr>
              <w:pStyle w:val="TableParagraph"/>
              <w:spacing w:before="32"/>
              <w:ind w:left="14"/>
            </w:pPr>
            <w:r>
              <w:t>30701</w:t>
            </w:r>
          </w:p>
        </w:tc>
        <w:tc>
          <w:tcPr>
            <w:tcW w:w="2713" w:type="dxa"/>
          </w:tcPr>
          <w:p w:rsidR="0099277D" w:rsidRDefault="00154B54">
            <w:pPr>
              <w:pStyle w:val="TableParagraph"/>
              <w:spacing w:before="32"/>
              <w:ind w:left="14"/>
            </w:pPr>
            <w:r>
              <w:t>国内债务付息</w:t>
            </w:r>
          </w:p>
        </w:tc>
        <w:tc>
          <w:tcPr>
            <w:tcW w:w="1441" w:type="dxa"/>
          </w:tcPr>
          <w:p w:rsidR="0099277D" w:rsidRDefault="00154B54">
            <w:pPr>
              <w:pStyle w:val="TableParagraph"/>
              <w:spacing w:before="32"/>
              <w:ind w:right="1"/>
              <w:jc w:val="right"/>
            </w:pPr>
            <w:r>
              <w:t>0.00</w:t>
            </w:r>
          </w:p>
        </w:tc>
      </w:tr>
      <w:tr w:rsidR="0099277D">
        <w:trPr>
          <w:trHeight w:val="342"/>
        </w:trPr>
        <w:tc>
          <w:tcPr>
            <w:tcW w:w="581" w:type="dxa"/>
          </w:tcPr>
          <w:p w:rsidR="0099277D" w:rsidRDefault="00154B54">
            <w:pPr>
              <w:pStyle w:val="TableParagraph"/>
              <w:spacing w:before="29"/>
              <w:ind w:left="9"/>
              <w:jc w:val="center"/>
            </w:pPr>
            <w:r>
              <w:t>30312</w:t>
            </w:r>
          </w:p>
        </w:tc>
        <w:tc>
          <w:tcPr>
            <w:tcW w:w="2666" w:type="dxa"/>
          </w:tcPr>
          <w:p w:rsidR="0099277D" w:rsidRDefault="00154B54">
            <w:pPr>
              <w:pStyle w:val="TableParagraph"/>
              <w:spacing w:before="29"/>
              <w:ind w:left="16"/>
            </w:pPr>
            <w:r>
              <w:t>购房补贴</w:t>
            </w:r>
          </w:p>
        </w:tc>
        <w:tc>
          <w:tcPr>
            <w:tcW w:w="1455" w:type="dxa"/>
          </w:tcPr>
          <w:p w:rsidR="0099277D" w:rsidRDefault="00154B54">
            <w:pPr>
              <w:pStyle w:val="TableParagraph"/>
              <w:spacing w:before="29"/>
              <w:ind w:right="3"/>
              <w:jc w:val="right"/>
            </w:pPr>
            <w:r>
              <w:t>0.00</w:t>
            </w:r>
          </w:p>
        </w:tc>
        <w:tc>
          <w:tcPr>
            <w:tcW w:w="605" w:type="dxa"/>
          </w:tcPr>
          <w:p w:rsidR="0099277D" w:rsidRDefault="00154B54">
            <w:pPr>
              <w:pStyle w:val="TableParagraph"/>
              <w:spacing w:before="29"/>
              <w:ind w:right="11"/>
              <w:jc w:val="center"/>
            </w:pPr>
            <w:r>
              <w:t>30229</w:t>
            </w:r>
          </w:p>
        </w:tc>
        <w:tc>
          <w:tcPr>
            <w:tcW w:w="2504" w:type="dxa"/>
          </w:tcPr>
          <w:p w:rsidR="0099277D" w:rsidRDefault="00154B54">
            <w:pPr>
              <w:pStyle w:val="TableParagraph"/>
              <w:spacing w:before="29"/>
              <w:ind w:left="17"/>
            </w:pPr>
            <w:r>
              <w:t>福利费</w:t>
            </w:r>
          </w:p>
        </w:tc>
        <w:tc>
          <w:tcPr>
            <w:tcW w:w="1421" w:type="dxa"/>
          </w:tcPr>
          <w:p w:rsidR="0099277D" w:rsidRDefault="00154B54">
            <w:pPr>
              <w:pStyle w:val="TableParagraph"/>
              <w:spacing w:before="29"/>
              <w:jc w:val="right"/>
            </w:pPr>
            <w:r>
              <w:t>0.68</w:t>
            </w:r>
          </w:p>
        </w:tc>
        <w:tc>
          <w:tcPr>
            <w:tcW w:w="605" w:type="dxa"/>
          </w:tcPr>
          <w:p w:rsidR="0099277D" w:rsidRDefault="00154B54">
            <w:pPr>
              <w:pStyle w:val="TableParagraph"/>
              <w:spacing w:before="29"/>
              <w:ind w:left="14"/>
            </w:pPr>
            <w:r>
              <w:t>30707</w:t>
            </w:r>
          </w:p>
        </w:tc>
        <w:tc>
          <w:tcPr>
            <w:tcW w:w="2713" w:type="dxa"/>
          </w:tcPr>
          <w:p w:rsidR="0099277D" w:rsidRDefault="00154B54">
            <w:pPr>
              <w:pStyle w:val="TableParagraph"/>
              <w:spacing w:before="29"/>
              <w:ind w:left="14"/>
            </w:pPr>
            <w:r>
              <w:t>国外债务付息</w:t>
            </w:r>
          </w:p>
        </w:tc>
        <w:tc>
          <w:tcPr>
            <w:tcW w:w="1441" w:type="dxa"/>
          </w:tcPr>
          <w:p w:rsidR="0099277D" w:rsidRDefault="00154B54">
            <w:pPr>
              <w:pStyle w:val="TableParagraph"/>
              <w:spacing w:before="29"/>
              <w:ind w:right="1"/>
              <w:jc w:val="right"/>
            </w:pPr>
            <w:r>
              <w:t>0.00</w:t>
            </w:r>
          </w:p>
        </w:tc>
      </w:tr>
      <w:tr w:rsidR="0099277D">
        <w:trPr>
          <w:trHeight w:val="340"/>
        </w:trPr>
        <w:tc>
          <w:tcPr>
            <w:tcW w:w="581" w:type="dxa"/>
          </w:tcPr>
          <w:p w:rsidR="0099277D" w:rsidRDefault="00154B54">
            <w:pPr>
              <w:pStyle w:val="TableParagraph"/>
              <w:spacing w:before="29"/>
              <w:ind w:left="9"/>
              <w:jc w:val="center"/>
            </w:pPr>
            <w:r>
              <w:t>30314</w:t>
            </w:r>
          </w:p>
        </w:tc>
        <w:tc>
          <w:tcPr>
            <w:tcW w:w="2666" w:type="dxa"/>
          </w:tcPr>
          <w:p w:rsidR="0099277D" w:rsidRDefault="00154B54">
            <w:pPr>
              <w:pStyle w:val="TableParagraph"/>
              <w:spacing w:before="29"/>
              <w:ind w:left="16"/>
            </w:pPr>
            <w:r>
              <w:t>采暖补贴</w:t>
            </w:r>
          </w:p>
        </w:tc>
        <w:tc>
          <w:tcPr>
            <w:tcW w:w="1455" w:type="dxa"/>
          </w:tcPr>
          <w:p w:rsidR="0099277D" w:rsidRDefault="00154B54">
            <w:pPr>
              <w:pStyle w:val="TableParagraph"/>
              <w:spacing w:before="29"/>
              <w:ind w:right="3"/>
              <w:jc w:val="right"/>
            </w:pPr>
            <w:r>
              <w:t>0.00</w:t>
            </w:r>
          </w:p>
        </w:tc>
        <w:tc>
          <w:tcPr>
            <w:tcW w:w="605" w:type="dxa"/>
          </w:tcPr>
          <w:p w:rsidR="0099277D" w:rsidRDefault="00154B54">
            <w:pPr>
              <w:pStyle w:val="TableParagraph"/>
              <w:spacing w:before="29"/>
              <w:ind w:right="11"/>
              <w:jc w:val="center"/>
            </w:pPr>
            <w:r>
              <w:t>30231</w:t>
            </w:r>
          </w:p>
        </w:tc>
        <w:tc>
          <w:tcPr>
            <w:tcW w:w="2504" w:type="dxa"/>
          </w:tcPr>
          <w:p w:rsidR="0099277D" w:rsidRDefault="00154B54">
            <w:pPr>
              <w:pStyle w:val="TableParagraph"/>
              <w:spacing w:before="29"/>
              <w:ind w:left="17"/>
            </w:pPr>
            <w:r>
              <w:t>公务用车运行维护费</w:t>
            </w:r>
          </w:p>
        </w:tc>
        <w:tc>
          <w:tcPr>
            <w:tcW w:w="1421" w:type="dxa"/>
          </w:tcPr>
          <w:p w:rsidR="0099277D" w:rsidRDefault="00154B54">
            <w:pPr>
              <w:pStyle w:val="TableParagraph"/>
              <w:spacing w:before="29"/>
              <w:jc w:val="right"/>
            </w:pPr>
            <w:r>
              <w:t>0.00</w:t>
            </w:r>
          </w:p>
        </w:tc>
        <w:tc>
          <w:tcPr>
            <w:tcW w:w="605" w:type="dxa"/>
          </w:tcPr>
          <w:p w:rsidR="0099277D" w:rsidRDefault="00154B54">
            <w:pPr>
              <w:pStyle w:val="TableParagraph"/>
              <w:spacing w:before="29"/>
              <w:ind w:left="14"/>
            </w:pPr>
            <w:r>
              <w:t>399</w:t>
            </w:r>
          </w:p>
        </w:tc>
        <w:tc>
          <w:tcPr>
            <w:tcW w:w="2713" w:type="dxa"/>
          </w:tcPr>
          <w:p w:rsidR="0099277D" w:rsidRDefault="00154B54">
            <w:pPr>
              <w:pStyle w:val="TableParagraph"/>
              <w:spacing w:before="29"/>
              <w:ind w:left="14"/>
            </w:pPr>
            <w:r>
              <w:t>其他支出</w:t>
            </w:r>
          </w:p>
        </w:tc>
        <w:tc>
          <w:tcPr>
            <w:tcW w:w="1441" w:type="dxa"/>
          </w:tcPr>
          <w:p w:rsidR="0099277D" w:rsidRDefault="00154B54">
            <w:pPr>
              <w:pStyle w:val="TableParagraph"/>
              <w:spacing w:before="29"/>
              <w:ind w:right="1"/>
              <w:jc w:val="right"/>
            </w:pPr>
            <w:r>
              <w:t>0.00</w:t>
            </w:r>
          </w:p>
        </w:tc>
      </w:tr>
      <w:tr w:rsidR="0099277D">
        <w:trPr>
          <w:trHeight w:val="342"/>
        </w:trPr>
        <w:tc>
          <w:tcPr>
            <w:tcW w:w="581" w:type="dxa"/>
          </w:tcPr>
          <w:p w:rsidR="0099277D" w:rsidRDefault="00154B54">
            <w:pPr>
              <w:pStyle w:val="TableParagraph"/>
              <w:spacing w:before="31"/>
              <w:ind w:left="9"/>
              <w:jc w:val="center"/>
            </w:pPr>
            <w:r>
              <w:t>30315</w:t>
            </w:r>
          </w:p>
        </w:tc>
        <w:tc>
          <w:tcPr>
            <w:tcW w:w="2666" w:type="dxa"/>
          </w:tcPr>
          <w:p w:rsidR="0099277D" w:rsidRDefault="00154B54">
            <w:pPr>
              <w:pStyle w:val="TableParagraph"/>
              <w:spacing w:before="31"/>
              <w:ind w:left="16"/>
            </w:pPr>
            <w:r>
              <w:t>物业服务补贴</w:t>
            </w:r>
          </w:p>
        </w:tc>
        <w:tc>
          <w:tcPr>
            <w:tcW w:w="1455" w:type="dxa"/>
          </w:tcPr>
          <w:p w:rsidR="0099277D" w:rsidRDefault="00154B54">
            <w:pPr>
              <w:pStyle w:val="TableParagraph"/>
              <w:spacing w:before="31"/>
              <w:ind w:right="3"/>
              <w:jc w:val="right"/>
            </w:pPr>
            <w:r>
              <w:t>0.00</w:t>
            </w:r>
          </w:p>
        </w:tc>
        <w:tc>
          <w:tcPr>
            <w:tcW w:w="605" w:type="dxa"/>
          </w:tcPr>
          <w:p w:rsidR="0099277D" w:rsidRDefault="00154B54">
            <w:pPr>
              <w:pStyle w:val="TableParagraph"/>
              <w:spacing w:before="31"/>
              <w:ind w:right="11"/>
              <w:jc w:val="center"/>
            </w:pPr>
            <w:r>
              <w:t>30239</w:t>
            </w:r>
          </w:p>
        </w:tc>
        <w:tc>
          <w:tcPr>
            <w:tcW w:w="2504" w:type="dxa"/>
          </w:tcPr>
          <w:p w:rsidR="0099277D" w:rsidRDefault="00154B54">
            <w:pPr>
              <w:pStyle w:val="TableParagraph"/>
              <w:spacing w:before="31"/>
              <w:ind w:left="17"/>
            </w:pPr>
            <w:r>
              <w:t>其他交通费用</w:t>
            </w:r>
          </w:p>
        </w:tc>
        <w:tc>
          <w:tcPr>
            <w:tcW w:w="1421" w:type="dxa"/>
          </w:tcPr>
          <w:p w:rsidR="0099277D" w:rsidRDefault="00154B54">
            <w:pPr>
              <w:pStyle w:val="TableParagraph"/>
              <w:spacing w:before="31"/>
              <w:jc w:val="right"/>
            </w:pPr>
            <w:r>
              <w:t>3.12</w:t>
            </w:r>
          </w:p>
        </w:tc>
        <w:tc>
          <w:tcPr>
            <w:tcW w:w="605" w:type="dxa"/>
          </w:tcPr>
          <w:p w:rsidR="0099277D" w:rsidRDefault="00154B54">
            <w:pPr>
              <w:pStyle w:val="TableParagraph"/>
              <w:spacing w:before="31"/>
              <w:ind w:left="14"/>
            </w:pPr>
            <w:r>
              <w:t>39906</w:t>
            </w:r>
          </w:p>
        </w:tc>
        <w:tc>
          <w:tcPr>
            <w:tcW w:w="2713" w:type="dxa"/>
          </w:tcPr>
          <w:p w:rsidR="0099277D" w:rsidRDefault="00154B54">
            <w:pPr>
              <w:pStyle w:val="TableParagraph"/>
              <w:spacing w:before="31"/>
              <w:ind w:left="14"/>
            </w:pPr>
            <w:r>
              <w:t>赠与</w:t>
            </w:r>
          </w:p>
        </w:tc>
        <w:tc>
          <w:tcPr>
            <w:tcW w:w="1441" w:type="dxa"/>
          </w:tcPr>
          <w:p w:rsidR="0099277D" w:rsidRDefault="00154B54">
            <w:pPr>
              <w:pStyle w:val="TableParagraph"/>
              <w:spacing w:before="31"/>
              <w:ind w:right="1"/>
              <w:jc w:val="right"/>
            </w:pPr>
            <w:r>
              <w:t>0.00</w:t>
            </w:r>
          </w:p>
        </w:tc>
      </w:tr>
      <w:tr w:rsidR="0099277D">
        <w:trPr>
          <w:trHeight w:val="655"/>
        </w:trPr>
        <w:tc>
          <w:tcPr>
            <w:tcW w:w="581" w:type="dxa"/>
          </w:tcPr>
          <w:p w:rsidR="0099277D" w:rsidRDefault="00154B54">
            <w:pPr>
              <w:pStyle w:val="TableParagraph"/>
              <w:spacing w:before="185"/>
              <w:ind w:left="9"/>
              <w:jc w:val="center"/>
            </w:pPr>
            <w:r>
              <w:t>30399</w:t>
            </w:r>
          </w:p>
        </w:tc>
        <w:tc>
          <w:tcPr>
            <w:tcW w:w="2666" w:type="dxa"/>
          </w:tcPr>
          <w:p w:rsidR="0099277D" w:rsidRDefault="00154B54">
            <w:pPr>
              <w:pStyle w:val="TableParagraph"/>
              <w:spacing w:before="29"/>
              <w:ind w:left="16"/>
            </w:pPr>
            <w:r>
              <w:rPr>
                <w:spacing w:val="-1"/>
              </w:rPr>
              <w:t>其他对个人和家庭的补助</w:t>
            </w:r>
          </w:p>
          <w:p w:rsidR="0099277D" w:rsidRDefault="00154B54">
            <w:pPr>
              <w:pStyle w:val="TableParagraph"/>
              <w:spacing w:before="31"/>
              <w:ind w:left="16"/>
            </w:pPr>
            <w:r>
              <w:t>支出</w:t>
            </w:r>
          </w:p>
        </w:tc>
        <w:tc>
          <w:tcPr>
            <w:tcW w:w="1455" w:type="dxa"/>
          </w:tcPr>
          <w:p w:rsidR="0099277D" w:rsidRDefault="00154B54">
            <w:pPr>
              <w:pStyle w:val="TableParagraph"/>
              <w:spacing w:before="185"/>
              <w:ind w:right="3"/>
              <w:jc w:val="right"/>
            </w:pPr>
            <w:r>
              <w:t>1.15</w:t>
            </w:r>
          </w:p>
        </w:tc>
        <w:tc>
          <w:tcPr>
            <w:tcW w:w="605" w:type="dxa"/>
          </w:tcPr>
          <w:p w:rsidR="0099277D" w:rsidRDefault="00154B54">
            <w:pPr>
              <w:pStyle w:val="TableParagraph"/>
              <w:spacing w:before="185"/>
              <w:ind w:right="11"/>
              <w:jc w:val="center"/>
            </w:pPr>
            <w:r>
              <w:t>30240</w:t>
            </w:r>
          </w:p>
        </w:tc>
        <w:tc>
          <w:tcPr>
            <w:tcW w:w="2504" w:type="dxa"/>
          </w:tcPr>
          <w:p w:rsidR="0099277D" w:rsidRDefault="00154B54">
            <w:pPr>
              <w:pStyle w:val="TableParagraph"/>
              <w:spacing w:before="185"/>
              <w:ind w:left="17"/>
            </w:pPr>
            <w:r>
              <w:t>税金及附加费用</w:t>
            </w:r>
          </w:p>
        </w:tc>
        <w:tc>
          <w:tcPr>
            <w:tcW w:w="1421" w:type="dxa"/>
          </w:tcPr>
          <w:p w:rsidR="0099277D" w:rsidRDefault="00154B54">
            <w:pPr>
              <w:pStyle w:val="TableParagraph"/>
              <w:spacing w:before="185"/>
              <w:jc w:val="right"/>
            </w:pPr>
            <w:r>
              <w:t>0.00</w:t>
            </w:r>
          </w:p>
        </w:tc>
        <w:tc>
          <w:tcPr>
            <w:tcW w:w="605" w:type="dxa"/>
          </w:tcPr>
          <w:p w:rsidR="0099277D" w:rsidRDefault="0099277D">
            <w:pPr>
              <w:pStyle w:val="TableParagraph"/>
              <w:rPr>
                <w:rFonts w:ascii="Times New Roman"/>
              </w:rPr>
            </w:pPr>
          </w:p>
        </w:tc>
        <w:tc>
          <w:tcPr>
            <w:tcW w:w="2713" w:type="dxa"/>
          </w:tcPr>
          <w:p w:rsidR="0099277D" w:rsidRDefault="0099277D">
            <w:pPr>
              <w:pStyle w:val="TableParagraph"/>
              <w:rPr>
                <w:rFonts w:ascii="Times New Roman"/>
              </w:rPr>
            </w:pPr>
          </w:p>
        </w:tc>
        <w:tc>
          <w:tcPr>
            <w:tcW w:w="1441" w:type="dxa"/>
          </w:tcPr>
          <w:p w:rsidR="0099277D" w:rsidRDefault="0099277D">
            <w:pPr>
              <w:pStyle w:val="TableParagraph"/>
              <w:rPr>
                <w:rFonts w:ascii="Times New Roman"/>
              </w:rPr>
            </w:pPr>
          </w:p>
        </w:tc>
      </w:tr>
      <w:tr w:rsidR="0099277D">
        <w:trPr>
          <w:trHeight w:val="340"/>
        </w:trPr>
        <w:tc>
          <w:tcPr>
            <w:tcW w:w="581" w:type="dxa"/>
          </w:tcPr>
          <w:p w:rsidR="0099277D" w:rsidRDefault="0099277D">
            <w:pPr>
              <w:pStyle w:val="TableParagraph"/>
              <w:rPr>
                <w:rFonts w:ascii="Times New Roman"/>
              </w:rPr>
            </w:pPr>
          </w:p>
        </w:tc>
        <w:tc>
          <w:tcPr>
            <w:tcW w:w="2666" w:type="dxa"/>
          </w:tcPr>
          <w:p w:rsidR="0099277D" w:rsidRDefault="0099277D">
            <w:pPr>
              <w:pStyle w:val="TableParagraph"/>
              <w:rPr>
                <w:rFonts w:ascii="Times New Roman"/>
              </w:rPr>
            </w:pPr>
          </w:p>
        </w:tc>
        <w:tc>
          <w:tcPr>
            <w:tcW w:w="1455" w:type="dxa"/>
          </w:tcPr>
          <w:p w:rsidR="0099277D" w:rsidRDefault="0099277D">
            <w:pPr>
              <w:pStyle w:val="TableParagraph"/>
              <w:rPr>
                <w:rFonts w:ascii="Times New Roman"/>
              </w:rPr>
            </w:pPr>
          </w:p>
        </w:tc>
        <w:tc>
          <w:tcPr>
            <w:tcW w:w="605" w:type="dxa"/>
          </w:tcPr>
          <w:p w:rsidR="0099277D" w:rsidRDefault="00154B54">
            <w:pPr>
              <w:pStyle w:val="TableParagraph"/>
              <w:spacing w:before="29"/>
              <w:ind w:right="11"/>
              <w:jc w:val="center"/>
            </w:pPr>
            <w:r>
              <w:t>30299</w:t>
            </w:r>
          </w:p>
        </w:tc>
        <w:tc>
          <w:tcPr>
            <w:tcW w:w="2504" w:type="dxa"/>
          </w:tcPr>
          <w:p w:rsidR="0099277D" w:rsidRDefault="00154B54">
            <w:pPr>
              <w:pStyle w:val="TableParagraph"/>
              <w:spacing w:before="29"/>
              <w:ind w:left="17"/>
            </w:pPr>
            <w:r>
              <w:t>其它商品和服务支出</w:t>
            </w:r>
          </w:p>
        </w:tc>
        <w:tc>
          <w:tcPr>
            <w:tcW w:w="1421" w:type="dxa"/>
          </w:tcPr>
          <w:p w:rsidR="0099277D" w:rsidRDefault="00154B54">
            <w:pPr>
              <w:pStyle w:val="TableParagraph"/>
              <w:spacing w:before="29"/>
              <w:jc w:val="right"/>
            </w:pPr>
            <w:r>
              <w:t>0.16</w:t>
            </w:r>
          </w:p>
        </w:tc>
        <w:tc>
          <w:tcPr>
            <w:tcW w:w="605" w:type="dxa"/>
          </w:tcPr>
          <w:p w:rsidR="0099277D" w:rsidRDefault="0099277D">
            <w:pPr>
              <w:pStyle w:val="TableParagraph"/>
              <w:rPr>
                <w:rFonts w:ascii="Times New Roman"/>
              </w:rPr>
            </w:pPr>
          </w:p>
        </w:tc>
        <w:tc>
          <w:tcPr>
            <w:tcW w:w="2713" w:type="dxa"/>
          </w:tcPr>
          <w:p w:rsidR="0099277D" w:rsidRDefault="0099277D">
            <w:pPr>
              <w:pStyle w:val="TableParagraph"/>
              <w:rPr>
                <w:rFonts w:ascii="Times New Roman"/>
              </w:rPr>
            </w:pPr>
          </w:p>
        </w:tc>
        <w:tc>
          <w:tcPr>
            <w:tcW w:w="1441" w:type="dxa"/>
          </w:tcPr>
          <w:p w:rsidR="0099277D" w:rsidRDefault="0099277D">
            <w:pPr>
              <w:pStyle w:val="TableParagraph"/>
              <w:rPr>
                <w:rFonts w:ascii="Times New Roman"/>
              </w:rPr>
            </w:pPr>
          </w:p>
        </w:tc>
      </w:tr>
      <w:tr w:rsidR="0099277D">
        <w:trPr>
          <w:trHeight w:val="342"/>
        </w:trPr>
        <w:tc>
          <w:tcPr>
            <w:tcW w:w="3247" w:type="dxa"/>
            <w:gridSpan w:val="2"/>
          </w:tcPr>
          <w:p w:rsidR="0099277D" w:rsidRDefault="00154B54">
            <w:pPr>
              <w:pStyle w:val="TableParagraph"/>
              <w:spacing w:before="31"/>
              <w:ind w:left="962"/>
            </w:pPr>
            <w:r>
              <w:t>人员经费合计</w:t>
            </w:r>
          </w:p>
        </w:tc>
        <w:tc>
          <w:tcPr>
            <w:tcW w:w="1455" w:type="dxa"/>
          </w:tcPr>
          <w:p w:rsidR="0099277D" w:rsidRDefault="00154B54">
            <w:pPr>
              <w:pStyle w:val="TableParagraph"/>
              <w:spacing w:before="31"/>
              <w:ind w:right="3"/>
              <w:jc w:val="right"/>
            </w:pPr>
            <w:r>
              <w:t>71.76</w:t>
            </w:r>
          </w:p>
        </w:tc>
        <w:tc>
          <w:tcPr>
            <w:tcW w:w="7848" w:type="dxa"/>
            <w:gridSpan w:val="5"/>
          </w:tcPr>
          <w:p w:rsidR="0099277D" w:rsidRDefault="00154B54">
            <w:pPr>
              <w:pStyle w:val="TableParagraph"/>
              <w:spacing w:before="31"/>
              <w:ind w:left="3243" w:right="3234"/>
              <w:jc w:val="center"/>
            </w:pPr>
            <w:r>
              <w:t>公用经费合计</w:t>
            </w:r>
          </w:p>
        </w:tc>
        <w:tc>
          <w:tcPr>
            <w:tcW w:w="1441" w:type="dxa"/>
          </w:tcPr>
          <w:p w:rsidR="0099277D" w:rsidRDefault="00154B54">
            <w:pPr>
              <w:pStyle w:val="TableParagraph"/>
              <w:spacing w:before="31"/>
              <w:ind w:right="1"/>
              <w:jc w:val="right"/>
            </w:pPr>
            <w:r>
              <w:t>5.95</w:t>
            </w:r>
          </w:p>
        </w:tc>
      </w:tr>
    </w:tbl>
    <w:p w:rsidR="0099277D" w:rsidRDefault="00154B54">
      <w:pPr>
        <w:spacing w:before="29"/>
        <w:ind w:left="120"/>
      </w:pPr>
      <w:r>
        <w:rPr>
          <w:spacing w:val="-1"/>
        </w:rPr>
        <w:t>注：本表反映部门本年度一般公共预算财政拨款基本支出明细情况。</w:t>
      </w:r>
    </w:p>
    <w:p w:rsidR="0099277D" w:rsidRDefault="0099277D">
      <w:pPr>
        <w:sectPr w:rsidR="0099277D">
          <w:pgSz w:w="16840" w:h="11910" w:orient="landscape"/>
          <w:pgMar w:top="1100" w:right="1160" w:bottom="920" w:left="1320" w:header="0" w:footer="722"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spacing w:before="10"/>
        <w:rPr>
          <w:sz w:val="17"/>
        </w:rPr>
      </w:pPr>
    </w:p>
    <w:p w:rsidR="0099277D" w:rsidRDefault="0099277D">
      <w:pPr>
        <w:rPr>
          <w:sz w:val="17"/>
        </w:rPr>
        <w:sectPr w:rsidR="0099277D">
          <w:pgSz w:w="16840" w:h="11910" w:orient="landscape"/>
          <w:pgMar w:top="1100" w:right="1160" w:bottom="920" w:left="1320" w:header="0" w:footer="722" w:gutter="0"/>
          <w:cols w:space="720"/>
        </w:sectPr>
      </w:pPr>
    </w:p>
    <w:p w:rsidR="0099277D" w:rsidRDefault="00154B54">
      <w:pPr>
        <w:pStyle w:val="2"/>
        <w:ind w:left="2623"/>
      </w:pPr>
      <w:r>
        <w:rPr>
          <w:w w:val="95"/>
        </w:rPr>
        <w:lastRenderedPageBreak/>
        <w:t>一般公共预算财政拨款“三公”经费支出决算表</w:t>
      </w:r>
    </w:p>
    <w:p w:rsidR="0099277D" w:rsidRDefault="0099277D">
      <w:pPr>
        <w:pStyle w:val="a3"/>
        <w:spacing w:before="7"/>
        <w:rPr>
          <w:sz w:val="33"/>
        </w:rPr>
      </w:pPr>
    </w:p>
    <w:p w:rsidR="0099277D" w:rsidRDefault="00154B54">
      <w:pPr>
        <w:spacing w:line="292" w:lineRule="auto"/>
        <w:ind w:left="266" w:right="8663"/>
        <w:rPr>
          <w:sz w:val="20"/>
        </w:rPr>
      </w:pPr>
      <w:r>
        <w:rPr>
          <w:spacing w:val="-3"/>
          <w:sz w:val="20"/>
        </w:rPr>
        <w:t>部门：河南省洛阳市洛龙区科学技</w:t>
      </w:r>
      <w:r>
        <w:rPr>
          <w:sz w:val="20"/>
        </w:rPr>
        <w:t>术协会</w:t>
      </w:r>
    </w:p>
    <w:p w:rsidR="0099277D" w:rsidRDefault="00154B54">
      <w:pPr>
        <w:pStyle w:val="a3"/>
        <w:rPr>
          <w:sz w:val="20"/>
        </w:rPr>
      </w:pPr>
      <w:r>
        <w:br w:type="column"/>
      </w:r>
    </w:p>
    <w:p w:rsidR="0099277D" w:rsidRDefault="0099277D">
      <w:pPr>
        <w:pStyle w:val="a3"/>
        <w:rPr>
          <w:sz w:val="20"/>
        </w:rPr>
      </w:pPr>
    </w:p>
    <w:p w:rsidR="0099277D" w:rsidRDefault="00154B54">
      <w:pPr>
        <w:spacing w:before="177" w:line="465" w:lineRule="auto"/>
        <w:ind w:left="266" w:right="129" w:firstLine="499"/>
        <w:rPr>
          <w:sz w:val="20"/>
        </w:rPr>
      </w:pPr>
      <w:r>
        <w:rPr>
          <w:spacing w:val="-13"/>
          <w:w w:val="95"/>
          <w:sz w:val="20"/>
        </w:rPr>
        <w:t xml:space="preserve">公开 </w:t>
      </w:r>
      <w:r>
        <w:rPr>
          <w:w w:val="95"/>
          <w:sz w:val="20"/>
        </w:rPr>
        <w:t>07</w:t>
      </w:r>
      <w:r>
        <w:rPr>
          <w:spacing w:val="-18"/>
          <w:w w:val="95"/>
          <w:sz w:val="20"/>
        </w:rPr>
        <w:t xml:space="preserve"> 表</w:t>
      </w:r>
      <w:r>
        <w:rPr>
          <w:spacing w:val="-1"/>
          <w:sz w:val="20"/>
        </w:rPr>
        <w:t>金额单位：万元</w:t>
      </w:r>
    </w:p>
    <w:p w:rsidR="0099277D" w:rsidRDefault="0099277D">
      <w:pPr>
        <w:spacing w:line="465" w:lineRule="auto"/>
        <w:rPr>
          <w:sz w:val="20"/>
        </w:rPr>
        <w:sectPr w:rsidR="0099277D">
          <w:type w:val="continuous"/>
          <w:pgSz w:w="16840" w:h="11910" w:orient="landscape"/>
          <w:pgMar w:top="1580" w:right="1160" w:bottom="1180" w:left="1320" w:header="720" w:footer="720" w:gutter="0"/>
          <w:cols w:num="2" w:space="720" w:equalWidth="0">
            <w:col w:w="11901" w:space="660"/>
            <w:col w:w="1799"/>
          </w:cols>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29"/>
        <w:gridCol w:w="1233"/>
        <w:gridCol w:w="931"/>
        <w:gridCol w:w="1134"/>
        <w:gridCol w:w="1331"/>
        <w:gridCol w:w="1221"/>
        <w:gridCol w:w="1230"/>
        <w:gridCol w:w="1232"/>
        <w:gridCol w:w="1091"/>
        <w:gridCol w:w="1093"/>
        <w:gridCol w:w="1091"/>
        <w:gridCol w:w="1161"/>
      </w:tblGrid>
      <w:tr w:rsidR="0099277D">
        <w:trPr>
          <w:trHeight w:val="340"/>
        </w:trPr>
        <w:tc>
          <w:tcPr>
            <w:tcW w:w="7079" w:type="dxa"/>
            <w:gridSpan w:val="6"/>
          </w:tcPr>
          <w:p w:rsidR="0099277D" w:rsidRDefault="00154B54">
            <w:pPr>
              <w:pStyle w:val="TableParagraph"/>
              <w:spacing w:line="274" w:lineRule="exact"/>
              <w:ind w:left="2727" w:right="2711"/>
              <w:jc w:val="center"/>
            </w:pPr>
            <w:r>
              <w:lastRenderedPageBreak/>
              <w:t>2017</w:t>
            </w:r>
            <w:r>
              <w:rPr>
                <w:spacing w:val="-10"/>
              </w:rPr>
              <w:t xml:space="preserve"> 年度预算数</w:t>
            </w:r>
          </w:p>
        </w:tc>
        <w:tc>
          <w:tcPr>
            <w:tcW w:w="6898" w:type="dxa"/>
            <w:gridSpan w:val="6"/>
          </w:tcPr>
          <w:p w:rsidR="0099277D" w:rsidRDefault="00154B54">
            <w:pPr>
              <w:pStyle w:val="TableParagraph"/>
              <w:spacing w:line="274" w:lineRule="exact"/>
              <w:ind w:left="2643" w:right="2614"/>
              <w:jc w:val="center"/>
            </w:pPr>
            <w:r>
              <w:t>2017</w:t>
            </w:r>
            <w:r>
              <w:rPr>
                <w:spacing w:val="-10"/>
              </w:rPr>
              <w:t xml:space="preserve"> 年度决算数</w:t>
            </w:r>
          </w:p>
        </w:tc>
      </w:tr>
      <w:tr w:rsidR="0099277D">
        <w:trPr>
          <w:trHeight w:val="630"/>
        </w:trPr>
        <w:tc>
          <w:tcPr>
            <w:tcW w:w="1229" w:type="dxa"/>
            <w:vMerge w:val="restart"/>
          </w:tcPr>
          <w:p w:rsidR="0099277D" w:rsidRDefault="0099277D">
            <w:pPr>
              <w:pStyle w:val="TableParagraph"/>
            </w:pPr>
          </w:p>
          <w:p w:rsidR="0099277D" w:rsidRDefault="00154B54">
            <w:pPr>
              <w:pStyle w:val="TableParagraph"/>
              <w:spacing w:before="187"/>
              <w:ind w:left="393"/>
            </w:pPr>
            <w:r>
              <w:t>合计</w:t>
            </w:r>
          </w:p>
        </w:tc>
        <w:tc>
          <w:tcPr>
            <w:tcW w:w="1233" w:type="dxa"/>
            <w:vMerge w:val="restart"/>
          </w:tcPr>
          <w:p w:rsidR="0099277D" w:rsidRDefault="0099277D">
            <w:pPr>
              <w:pStyle w:val="TableParagraph"/>
              <w:spacing w:before="5"/>
              <w:rPr>
                <w:sz w:val="24"/>
              </w:rPr>
            </w:pPr>
          </w:p>
          <w:p w:rsidR="0099277D" w:rsidRDefault="00154B54">
            <w:pPr>
              <w:pStyle w:val="TableParagraph"/>
              <w:spacing w:before="1"/>
              <w:ind w:left="175"/>
            </w:pPr>
            <w:r>
              <w:t>因公出国</w:t>
            </w:r>
          </w:p>
          <w:p w:rsidR="0099277D" w:rsidRDefault="00154B54">
            <w:pPr>
              <w:pStyle w:val="TableParagraph"/>
              <w:spacing w:before="30"/>
              <w:ind w:left="175"/>
            </w:pPr>
            <w:r>
              <w:t>（境）费</w:t>
            </w:r>
          </w:p>
        </w:tc>
        <w:tc>
          <w:tcPr>
            <w:tcW w:w="3396" w:type="dxa"/>
            <w:gridSpan w:val="3"/>
          </w:tcPr>
          <w:p w:rsidR="0099277D" w:rsidRDefault="00154B54">
            <w:pPr>
              <w:pStyle w:val="TableParagraph"/>
              <w:spacing w:before="138"/>
              <w:ind w:left="600"/>
            </w:pPr>
            <w:r>
              <w:t>公务用车购置及运行费</w:t>
            </w:r>
          </w:p>
        </w:tc>
        <w:tc>
          <w:tcPr>
            <w:tcW w:w="1221" w:type="dxa"/>
            <w:vMerge w:val="restart"/>
          </w:tcPr>
          <w:p w:rsidR="0099277D" w:rsidRDefault="0099277D">
            <w:pPr>
              <w:pStyle w:val="TableParagraph"/>
            </w:pPr>
          </w:p>
          <w:p w:rsidR="0099277D" w:rsidRDefault="00154B54">
            <w:pPr>
              <w:pStyle w:val="TableParagraph"/>
              <w:spacing w:before="187"/>
              <w:ind w:left="66"/>
            </w:pPr>
            <w:r>
              <w:t>公务接待费</w:t>
            </w:r>
          </w:p>
        </w:tc>
        <w:tc>
          <w:tcPr>
            <w:tcW w:w="1230" w:type="dxa"/>
            <w:vMerge w:val="restart"/>
          </w:tcPr>
          <w:p w:rsidR="0099277D" w:rsidRDefault="0099277D">
            <w:pPr>
              <w:pStyle w:val="TableParagraph"/>
            </w:pPr>
          </w:p>
          <w:p w:rsidR="0099277D" w:rsidRDefault="00154B54">
            <w:pPr>
              <w:pStyle w:val="TableParagraph"/>
              <w:spacing w:before="187"/>
              <w:ind w:left="400"/>
            </w:pPr>
            <w:r>
              <w:t>合计</w:t>
            </w:r>
          </w:p>
        </w:tc>
        <w:tc>
          <w:tcPr>
            <w:tcW w:w="1232" w:type="dxa"/>
            <w:vMerge w:val="restart"/>
          </w:tcPr>
          <w:p w:rsidR="0099277D" w:rsidRDefault="0099277D">
            <w:pPr>
              <w:pStyle w:val="TableParagraph"/>
              <w:spacing w:before="5"/>
              <w:rPr>
                <w:sz w:val="24"/>
              </w:rPr>
            </w:pPr>
          </w:p>
          <w:p w:rsidR="0099277D" w:rsidRDefault="00154B54">
            <w:pPr>
              <w:pStyle w:val="TableParagraph"/>
              <w:spacing w:before="1"/>
              <w:ind w:left="181"/>
            </w:pPr>
            <w:r>
              <w:t>因公出国</w:t>
            </w:r>
          </w:p>
          <w:p w:rsidR="0099277D" w:rsidRDefault="00154B54">
            <w:pPr>
              <w:pStyle w:val="TableParagraph"/>
              <w:spacing w:before="30"/>
              <w:ind w:left="181"/>
            </w:pPr>
            <w:r>
              <w:t>（境）费</w:t>
            </w:r>
          </w:p>
        </w:tc>
        <w:tc>
          <w:tcPr>
            <w:tcW w:w="3275" w:type="dxa"/>
            <w:gridSpan w:val="3"/>
          </w:tcPr>
          <w:p w:rsidR="0099277D" w:rsidRDefault="00154B54">
            <w:pPr>
              <w:pStyle w:val="TableParagraph"/>
              <w:spacing w:before="138"/>
              <w:ind w:left="547"/>
            </w:pPr>
            <w:r>
              <w:t>公务用车购置及运行费</w:t>
            </w:r>
          </w:p>
        </w:tc>
        <w:tc>
          <w:tcPr>
            <w:tcW w:w="1161" w:type="dxa"/>
            <w:vMerge w:val="restart"/>
          </w:tcPr>
          <w:p w:rsidR="0099277D" w:rsidRDefault="0099277D">
            <w:pPr>
              <w:pStyle w:val="TableParagraph"/>
            </w:pPr>
          </w:p>
          <w:p w:rsidR="0099277D" w:rsidRDefault="00154B54">
            <w:pPr>
              <w:pStyle w:val="TableParagraph"/>
              <w:spacing w:before="187"/>
              <w:ind w:left="42"/>
            </w:pPr>
            <w:r>
              <w:rPr>
                <w:spacing w:val="-3"/>
              </w:rPr>
              <w:t>公务接待费</w:t>
            </w:r>
          </w:p>
        </w:tc>
      </w:tr>
      <w:tr w:rsidR="0099277D">
        <w:trPr>
          <w:trHeight w:val="654"/>
        </w:trPr>
        <w:tc>
          <w:tcPr>
            <w:tcW w:w="1229" w:type="dxa"/>
            <w:vMerge/>
            <w:tcBorders>
              <w:top w:val="nil"/>
            </w:tcBorders>
          </w:tcPr>
          <w:p w:rsidR="0099277D" w:rsidRDefault="0099277D">
            <w:pPr>
              <w:rPr>
                <w:sz w:val="2"/>
                <w:szCs w:val="2"/>
              </w:rPr>
            </w:pPr>
          </w:p>
        </w:tc>
        <w:tc>
          <w:tcPr>
            <w:tcW w:w="1233" w:type="dxa"/>
            <w:vMerge/>
            <w:tcBorders>
              <w:top w:val="nil"/>
            </w:tcBorders>
          </w:tcPr>
          <w:p w:rsidR="0099277D" w:rsidRDefault="0099277D">
            <w:pPr>
              <w:rPr>
                <w:sz w:val="2"/>
                <w:szCs w:val="2"/>
              </w:rPr>
            </w:pPr>
          </w:p>
        </w:tc>
        <w:tc>
          <w:tcPr>
            <w:tcW w:w="931" w:type="dxa"/>
          </w:tcPr>
          <w:p w:rsidR="0099277D" w:rsidRDefault="00154B54">
            <w:pPr>
              <w:pStyle w:val="TableParagraph"/>
              <w:spacing w:before="148"/>
              <w:ind w:left="228" w:right="212"/>
              <w:jc w:val="center"/>
            </w:pPr>
            <w:r>
              <w:t>小计</w:t>
            </w:r>
          </w:p>
        </w:tc>
        <w:tc>
          <w:tcPr>
            <w:tcW w:w="1134" w:type="dxa"/>
          </w:tcPr>
          <w:p w:rsidR="0099277D" w:rsidRDefault="00154B54">
            <w:pPr>
              <w:pStyle w:val="TableParagraph"/>
              <w:spacing w:line="266" w:lineRule="auto"/>
              <w:ind w:left="238" w:right="110" w:hanging="111"/>
            </w:pPr>
            <w:r>
              <w:t>公务用车购置费</w:t>
            </w:r>
          </w:p>
        </w:tc>
        <w:tc>
          <w:tcPr>
            <w:tcW w:w="1331" w:type="dxa"/>
          </w:tcPr>
          <w:p w:rsidR="0099277D" w:rsidRDefault="00154B54">
            <w:pPr>
              <w:pStyle w:val="TableParagraph"/>
              <w:spacing w:line="266" w:lineRule="auto"/>
              <w:ind w:left="338" w:right="207" w:hanging="111"/>
            </w:pPr>
            <w:r>
              <w:t>公务用车运行费</w:t>
            </w:r>
          </w:p>
        </w:tc>
        <w:tc>
          <w:tcPr>
            <w:tcW w:w="1221" w:type="dxa"/>
            <w:vMerge/>
            <w:tcBorders>
              <w:top w:val="nil"/>
            </w:tcBorders>
          </w:tcPr>
          <w:p w:rsidR="0099277D" w:rsidRDefault="0099277D">
            <w:pPr>
              <w:rPr>
                <w:sz w:val="2"/>
                <w:szCs w:val="2"/>
              </w:rPr>
            </w:pPr>
          </w:p>
        </w:tc>
        <w:tc>
          <w:tcPr>
            <w:tcW w:w="1230" w:type="dxa"/>
            <w:vMerge/>
            <w:tcBorders>
              <w:top w:val="nil"/>
            </w:tcBorders>
          </w:tcPr>
          <w:p w:rsidR="0099277D" w:rsidRDefault="0099277D">
            <w:pPr>
              <w:rPr>
                <w:sz w:val="2"/>
                <w:szCs w:val="2"/>
              </w:rPr>
            </w:pPr>
          </w:p>
        </w:tc>
        <w:tc>
          <w:tcPr>
            <w:tcW w:w="1232" w:type="dxa"/>
            <w:vMerge/>
            <w:tcBorders>
              <w:top w:val="nil"/>
            </w:tcBorders>
          </w:tcPr>
          <w:p w:rsidR="0099277D" w:rsidRDefault="0099277D">
            <w:pPr>
              <w:rPr>
                <w:sz w:val="2"/>
                <w:szCs w:val="2"/>
              </w:rPr>
            </w:pPr>
          </w:p>
        </w:tc>
        <w:tc>
          <w:tcPr>
            <w:tcW w:w="1091" w:type="dxa"/>
          </w:tcPr>
          <w:p w:rsidR="0099277D" w:rsidRDefault="00154B54">
            <w:pPr>
              <w:pStyle w:val="TableParagraph"/>
              <w:spacing w:before="148"/>
              <w:ind w:left="315" w:right="286"/>
              <w:jc w:val="center"/>
            </w:pPr>
            <w:r>
              <w:t>小计</w:t>
            </w:r>
          </w:p>
        </w:tc>
        <w:tc>
          <w:tcPr>
            <w:tcW w:w="1093" w:type="dxa"/>
          </w:tcPr>
          <w:p w:rsidR="0099277D" w:rsidRDefault="00154B54">
            <w:pPr>
              <w:pStyle w:val="TableParagraph"/>
              <w:spacing w:line="266" w:lineRule="auto"/>
              <w:ind w:left="227" w:right="80" w:hanging="111"/>
            </w:pPr>
            <w:r>
              <w:t>公务用车购置费</w:t>
            </w:r>
          </w:p>
        </w:tc>
        <w:tc>
          <w:tcPr>
            <w:tcW w:w="1091" w:type="dxa"/>
          </w:tcPr>
          <w:p w:rsidR="0099277D" w:rsidRDefault="00154B54">
            <w:pPr>
              <w:pStyle w:val="TableParagraph"/>
              <w:spacing w:line="266" w:lineRule="auto"/>
              <w:ind w:left="226" w:right="79" w:hanging="111"/>
            </w:pPr>
            <w:r>
              <w:t>公务用车运行费</w:t>
            </w:r>
          </w:p>
        </w:tc>
        <w:tc>
          <w:tcPr>
            <w:tcW w:w="1161" w:type="dxa"/>
            <w:vMerge/>
            <w:tcBorders>
              <w:top w:val="nil"/>
            </w:tcBorders>
          </w:tcPr>
          <w:p w:rsidR="0099277D" w:rsidRDefault="0099277D">
            <w:pPr>
              <w:rPr>
                <w:sz w:val="2"/>
                <w:szCs w:val="2"/>
              </w:rPr>
            </w:pPr>
          </w:p>
        </w:tc>
      </w:tr>
      <w:tr w:rsidR="0099277D">
        <w:trPr>
          <w:trHeight w:val="340"/>
        </w:trPr>
        <w:tc>
          <w:tcPr>
            <w:tcW w:w="1229" w:type="dxa"/>
          </w:tcPr>
          <w:p w:rsidR="0099277D" w:rsidRDefault="00154B54">
            <w:pPr>
              <w:pStyle w:val="TableParagraph"/>
              <w:spacing w:line="274" w:lineRule="exact"/>
              <w:ind w:left="10"/>
              <w:jc w:val="center"/>
            </w:pPr>
            <w:r>
              <w:t>1</w:t>
            </w:r>
          </w:p>
        </w:tc>
        <w:tc>
          <w:tcPr>
            <w:tcW w:w="1233" w:type="dxa"/>
          </w:tcPr>
          <w:p w:rsidR="0099277D" w:rsidRDefault="00154B54">
            <w:pPr>
              <w:pStyle w:val="TableParagraph"/>
              <w:spacing w:line="274" w:lineRule="exact"/>
              <w:ind w:left="10"/>
              <w:jc w:val="center"/>
            </w:pPr>
            <w:r>
              <w:t>2</w:t>
            </w:r>
          </w:p>
        </w:tc>
        <w:tc>
          <w:tcPr>
            <w:tcW w:w="931" w:type="dxa"/>
          </w:tcPr>
          <w:p w:rsidR="0099277D" w:rsidRDefault="00154B54">
            <w:pPr>
              <w:pStyle w:val="TableParagraph"/>
              <w:spacing w:line="274" w:lineRule="exact"/>
              <w:ind w:left="11"/>
              <w:jc w:val="center"/>
            </w:pPr>
            <w:r>
              <w:t>3</w:t>
            </w:r>
          </w:p>
        </w:tc>
        <w:tc>
          <w:tcPr>
            <w:tcW w:w="1134" w:type="dxa"/>
          </w:tcPr>
          <w:p w:rsidR="0099277D" w:rsidRDefault="00154B54">
            <w:pPr>
              <w:pStyle w:val="TableParagraph"/>
              <w:spacing w:line="274" w:lineRule="exact"/>
              <w:ind w:left="16"/>
              <w:jc w:val="center"/>
            </w:pPr>
            <w:r>
              <w:t>4</w:t>
            </w:r>
          </w:p>
        </w:tc>
        <w:tc>
          <w:tcPr>
            <w:tcW w:w="1331" w:type="dxa"/>
          </w:tcPr>
          <w:p w:rsidR="0099277D" w:rsidRDefault="00154B54">
            <w:pPr>
              <w:pStyle w:val="TableParagraph"/>
              <w:spacing w:line="274" w:lineRule="exact"/>
              <w:ind w:left="13"/>
              <w:jc w:val="center"/>
            </w:pPr>
            <w:r>
              <w:t>5</w:t>
            </w:r>
          </w:p>
        </w:tc>
        <w:tc>
          <w:tcPr>
            <w:tcW w:w="1221" w:type="dxa"/>
          </w:tcPr>
          <w:p w:rsidR="0099277D" w:rsidRDefault="00154B54">
            <w:pPr>
              <w:pStyle w:val="TableParagraph"/>
              <w:spacing w:line="274" w:lineRule="exact"/>
              <w:ind w:left="20"/>
              <w:jc w:val="center"/>
            </w:pPr>
            <w:r>
              <w:t>6</w:t>
            </w:r>
          </w:p>
        </w:tc>
        <w:tc>
          <w:tcPr>
            <w:tcW w:w="1230" w:type="dxa"/>
          </w:tcPr>
          <w:p w:rsidR="0099277D" w:rsidRDefault="00154B54">
            <w:pPr>
              <w:pStyle w:val="TableParagraph"/>
              <w:spacing w:line="274" w:lineRule="exact"/>
              <w:ind w:left="22"/>
              <w:jc w:val="center"/>
            </w:pPr>
            <w:r>
              <w:t>7</w:t>
            </w:r>
          </w:p>
        </w:tc>
        <w:tc>
          <w:tcPr>
            <w:tcW w:w="1232" w:type="dxa"/>
          </w:tcPr>
          <w:p w:rsidR="0099277D" w:rsidRDefault="00154B54">
            <w:pPr>
              <w:pStyle w:val="TableParagraph"/>
              <w:spacing w:line="274" w:lineRule="exact"/>
              <w:ind w:left="18"/>
              <w:jc w:val="center"/>
            </w:pPr>
            <w:r>
              <w:t>8</w:t>
            </w:r>
          </w:p>
        </w:tc>
        <w:tc>
          <w:tcPr>
            <w:tcW w:w="1091" w:type="dxa"/>
          </w:tcPr>
          <w:p w:rsidR="0099277D" w:rsidRDefault="00154B54">
            <w:pPr>
              <w:pStyle w:val="TableParagraph"/>
              <w:spacing w:line="274" w:lineRule="exact"/>
              <w:ind w:left="24"/>
              <w:jc w:val="center"/>
            </w:pPr>
            <w:r>
              <w:t>9</w:t>
            </w:r>
          </w:p>
        </w:tc>
        <w:tc>
          <w:tcPr>
            <w:tcW w:w="1093" w:type="dxa"/>
          </w:tcPr>
          <w:p w:rsidR="0099277D" w:rsidRDefault="00154B54">
            <w:pPr>
              <w:pStyle w:val="TableParagraph"/>
              <w:spacing w:line="274" w:lineRule="exact"/>
              <w:ind w:left="426" w:right="397"/>
              <w:jc w:val="center"/>
            </w:pPr>
            <w:r>
              <w:t>10</w:t>
            </w:r>
          </w:p>
        </w:tc>
        <w:tc>
          <w:tcPr>
            <w:tcW w:w="1091" w:type="dxa"/>
          </w:tcPr>
          <w:p w:rsidR="0099277D" w:rsidRDefault="00154B54">
            <w:pPr>
              <w:pStyle w:val="TableParagraph"/>
              <w:spacing w:line="274" w:lineRule="exact"/>
              <w:ind w:left="315" w:right="286"/>
              <w:jc w:val="center"/>
            </w:pPr>
            <w:r>
              <w:t>11</w:t>
            </w:r>
          </w:p>
        </w:tc>
        <w:tc>
          <w:tcPr>
            <w:tcW w:w="1161" w:type="dxa"/>
          </w:tcPr>
          <w:p w:rsidR="0099277D" w:rsidRDefault="00154B54">
            <w:pPr>
              <w:pStyle w:val="TableParagraph"/>
              <w:spacing w:line="274" w:lineRule="exact"/>
              <w:ind w:left="462" w:right="428"/>
              <w:jc w:val="center"/>
            </w:pPr>
            <w:r>
              <w:t>12</w:t>
            </w:r>
          </w:p>
        </w:tc>
      </w:tr>
      <w:tr w:rsidR="0099277D">
        <w:trPr>
          <w:trHeight w:val="342"/>
        </w:trPr>
        <w:tc>
          <w:tcPr>
            <w:tcW w:w="1229" w:type="dxa"/>
          </w:tcPr>
          <w:p w:rsidR="0099277D" w:rsidRDefault="00154B54">
            <w:pPr>
              <w:pStyle w:val="TableParagraph"/>
              <w:jc w:val="center"/>
              <w:rPr>
                <w:rFonts w:ascii="Times New Roman"/>
              </w:rPr>
            </w:pPr>
            <w:r>
              <w:rPr>
                <w:rFonts w:ascii="Times New Roman" w:hint="eastAsia"/>
              </w:rPr>
              <w:t>0.3</w:t>
            </w:r>
          </w:p>
        </w:tc>
        <w:tc>
          <w:tcPr>
            <w:tcW w:w="1233" w:type="dxa"/>
          </w:tcPr>
          <w:p w:rsidR="0099277D" w:rsidRDefault="0099277D">
            <w:pPr>
              <w:pStyle w:val="TableParagraph"/>
              <w:jc w:val="center"/>
              <w:rPr>
                <w:rFonts w:ascii="Times New Roman"/>
              </w:rPr>
            </w:pPr>
          </w:p>
        </w:tc>
        <w:tc>
          <w:tcPr>
            <w:tcW w:w="931" w:type="dxa"/>
          </w:tcPr>
          <w:p w:rsidR="0099277D" w:rsidRDefault="0099277D">
            <w:pPr>
              <w:pStyle w:val="TableParagraph"/>
              <w:jc w:val="center"/>
              <w:rPr>
                <w:rFonts w:ascii="Times New Roman"/>
              </w:rPr>
            </w:pPr>
          </w:p>
        </w:tc>
        <w:tc>
          <w:tcPr>
            <w:tcW w:w="1134" w:type="dxa"/>
          </w:tcPr>
          <w:p w:rsidR="0099277D" w:rsidRDefault="0099277D">
            <w:pPr>
              <w:pStyle w:val="TableParagraph"/>
              <w:jc w:val="center"/>
              <w:rPr>
                <w:rFonts w:ascii="Times New Roman"/>
              </w:rPr>
            </w:pPr>
          </w:p>
        </w:tc>
        <w:tc>
          <w:tcPr>
            <w:tcW w:w="1331" w:type="dxa"/>
          </w:tcPr>
          <w:p w:rsidR="0099277D" w:rsidRDefault="0099277D">
            <w:pPr>
              <w:pStyle w:val="TableParagraph"/>
              <w:jc w:val="center"/>
              <w:rPr>
                <w:rFonts w:ascii="Times New Roman"/>
              </w:rPr>
            </w:pPr>
          </w:p>
        </w:tc>
        <w:tc>
          <w:tcPr>
            <w:tcW w:w="1221" w:type="dxa"/>
          </w:tcPr>
          <w:p w:rsidR="0099277D" w:rsidRDefault="00154B54">
            <w:pPr>
              <w:pStyle w:val="TableParagraph"/>
              <w:jc w:val="center"/>
              <w:rPr>
                <w:rFonts w:ascii="Times New Roman"/>
              </w:rPr>
            </w:pPr>
            <w:r>
              <w:rPr>
                <w:rFonts w:ascii="Times New Roman" w:hint="eastAsia"/>
              </w:rPr>
              <w:t>0.3</w:t>
            </w:r>
          </w:p>
        </w:tc>
        <w:tc>
          <w:tcPr>
            <w:tcW w:w="1230" w:type="dxa"/>
          </w:tcPr>
          <w:p w:rsidR="0099277D" w:rsidRDefault="00154B54">
            <w:pPr>
              <w:pStyle w:val="TableParagraph"/>
              <w:jc w:val="center"/>
              <w:rPr>
                <w:rFonts w:ascii="Times New Roman"/>
              </w:rPr>
            </w:pPr>
            <w:r>
              <w:rPr>
                <w:rFonts w:ascii="Times New Roman" w:hint="eastAsia"/>
              </w:rPr>
              <w:t>0</w:t>
            </w:r>
          </w:p>
        </w:tc>
        <w:tc>
          <w:tcPr>
            <w:tcW w:w="1232" w:type="dxa"/>
          </w:tcPr>
          <w:p w:rsidR="0099277D" w:rsidRDefault="0099277D">
            <w:pPr>
              <w:pStyle w:val="TableParagraph"/>
              <w:jc w:val="center"/>
              <w:rPr>
                <w:rFonts w:ascii="Times New Roman"/>
              </w:rPr>
            </w:pPr>
          </w:p>
        </w:tc>
        <w:tc>
          <w:tcPr>
            <w:tcW w:w="1091" w:type="dxa"/>
          </w:tcPr>
          <w:p w:rsidR="0099277D" w:rsidRDefault="0099277D">
            <w:pPr>
              <w:pStyle w:val="TableParagraph"/>
              <w:jc w:val="center"/>
              <w:rPr>
                <w:rFonts w:ascii="Times New Roman"/>
              </w:rPr>
            </w:pPr>
          </w:p>
        </w:tc>
        <w:tc>
          <w:tcPr>
            <w:tcW w:w="1093" w:type="dxa"/>
          </w:tcPr>
          <w:p w:rsidR="0099277D" w:rsidRDefault="0099277D">
            <w:pPr>
              <w:pStyle w:val="TableParagraph"/>
              <w:jc w:val="center"/>
              <w:rPr>
                <w:rFonts w:ascii="Times New Roman"/>
              </w:rPr>
            </w:pPr>
          </w:p>
        </w:tc>
        <w:tc>
          <w:tcPr>
            <w:tcW w:w="1091" w:type="dxa"/>
          </w:tcPr>
          <w:p w:rsidR="0099277D" w:rsidRDefault="0099277D">
            <w:pPr>
              <w:pStyle w:val="TableParagraph"/>
              <w:jc w:val="center"/>
              <w:rPr>
                <w:rFonts w:ascii="Times New Roman"/>
              </w:rPr>
            </w:pPr>
          </w:p>
        </w:tc>
        <w:tc>
          <w:tcPr>
            <w:tcW w:w="1161" w:type="dxa"/>
          </w:tcPr>
          <w:p w:rsidR="0099277D" w:rsidRDefault="00154B54">
            <w:pPr>
              <w:pStyle w:val="TableParagraph"/>
              <w:jc w:val="center"/>
              <w:rPr>
                <w:rFonts w:ascii="Times New Roman"/>
              </w:rPr>
            </w:pPr>
            <w:r>
              <w:rPr>
                <w:rFonts w:ascii="Times New Roman" w:hint="eastAsia"/>
              </w:rPr>
              <w:t>0</w:t>
            </w:r>
          </w:p>
        </w:tc>
      </w:tr>
    </w:tbl>
    <w:p w:rsidR="0099277D" w:rsidRDefault="00154B54">
      <w:pPr>
        <w:spacing w:line="266" w:lineRule="auto"/>
        <w:ind w:left="266" w:right="173"/>
      </w:pPr>
      <w:r>
        <w:rPr>
          <w:spacing w:val="-1"/>
        </w:rPr>
        <w:t>注：本表反映部门本年度“三公”经费支出预决算情况。其中，</w:t>
      </w:r>
      <w:r>
        <w:t>2017</w:t>
      </w:r>
      <w:r>
        <w:rPr>
          <w:spacing w:val="-8"/>
        </w:rPr>
        <w:t xml:space="preserve"> 年度预算数为“三公”经费年初预算数，决算数是包括当年一般公共预算财</w:t>
      </w:r>
      <w:r>
        <w:t>政拨款和以前年度结转资金安排的实际支出。</w:t>
      </w:r>
    </w:p>
    <w:p w:rsidR="0099277D" w:rsidRDefault="0099277D">
      <w:pPr>
        <w:spacing w:line="266" w:lineRule="auto"/>
        <w:sectPr w:rsidR="0099277D">
          <w:type w:val="continuous"/>
          <w:pgSz w:w="16840" w:h="11910" w:orient="landscape"/>
          <w:pgMar w:top="1580" w:right="1160" w:bottom="1180" w:left="1320" w:header="720" w:footer="720"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spacing w:before="7"/>
        <w:rPr>
          <w:sz w:val="14"/>
        </w:rPr>
      </w:pPr>
    </w:p>
    <w:p w:rsidR="0099277D" w:rsidRDefault="0099277D">
      <w:pPr>
        <w:rPr>
          <w:sz w:val="14"/>
        </w:rPr>
        <w:sectPr w:rsidR="0099277D">
          <w:pgSz w:w="16840" w:h="11910" w:orient="landscape"/>
          <w:pgMar w:top="1100" w:right="1160" w:bottom="920" w:left="1320" w:header="0" w:footer="722" w:gutter="0"/>
          <w:cols w:space="720"/>
        </w:sectPr>
      </w:pPr>
    </w:p>
    <w:p w:rsidR="0099277D" w:rsidRDefault="00154B54">
      <w:pPr>
        <w:pStyle w:val="2"/>
        <w:ind w:left="3134"/>
      </w:pPr>
      <w:r>
        <w:rPr>
          <w:w w:val="95"/>
        </w:rPr>
        <w:lastRenderedPageBreak/>
        <w:t>政府性基金预算财政拨款收入支出决算表</w:t>
      </w:r>
    </w:p>
    <w:p w:rsidR="0099277D" w:rsidRDefault="00154B54">
      <w:pPr>
        <w:pStyle w:val="a3"/>
        <w:rPr>
          <w:sz w:val="20"/>
        </w:rPr>
      </w:pPr>
      <w:r>
        <w:br w:type="column"/>
      </w:r>
    </w:p>
    <w:p w:rsidR="0099277D" w:rsidRDefault="0099277D">
      <w:pPr>
        <w:pStyle w:val="a3"/>
        <w:rPr>
          <w:sz w:val="20"/>
        </w:rPr>
      </w:pPr>
    </w:p>
    <w:p w:rsidR="0099277D" w:rsidRDefault="00154B54">
      <w:pPr>
        <w:spacing w:before="175"/>
        <w:ind w:left="2085"/>
        <w:rPr>
          <w:sz w:val="20"/>
        </w:rPr>
      </w:pPr>
      <w:r>
        <w:rPr>
          <w:spacing w:val="-9"/>
          <w:w w:val="95"/>
          <w:sz w:val="20"/>
        </w:rPr>
        <w:t xml:space="preserve">公开 </w:t>
      </w:r>
      <w:r>
        <w:rPr>
          <w:w w:val="95"/>
          <w:sz w:val="20"/>
        </w:rPr>
        <w:t>08</w:t>
      </w:r>
      <w:r>
        <w:rPr>
          <w:spacing w:val="-13"/>
          <w:w w:val="95"/>
          <w:sz w:val="20"/>
        </w:rPr>
        <w:t xml:space="preserve"> 表</w:t>
      </w:r>
    </w:p>
    <w:p w:rsidR="0099277D" w:rsidRDefault="0099277D">
      <w:pPr>
        <w:rPr>
          <w:sz w:val="20"/>
        </w:rPr>
        <w:sectPr w:rsidR="0099277D">
          <w:type w:val="continuous"/>
          <w:pgSz w:w="16840" w:h="11910" w:orient="landscape"/>
          <w:pgMar w:top="1580" w:right="1160" w:bottom="1180" w:left="1320" w:header="720" w:footer="720" w:gutter="0"/>
          <w:cols w:num="2" w:space="720" w:equalWidth="0">
            <w:col w:w="11051" w:space="40"/>
            <w:col w:w="3269"/>
          </w:cols>
        </w:sectPr>
      </w:pPr>
    </w:p>
    <w:p w:rsidR="0099277D" w:rsidRDefault="00154B54">
      <w:pPr>
        <w:tabs>
          <w:tab w:val="left" w:pos="12676"/>
        </w:tabs>
        <w:spacing w:before="87" w:after="45"/>
        <w:ind w:left="120"/>
        <w:rPr>
          <w:sz w:val="20"/>
        </w:rPr>
      </w:pPr>
      <w:r>
        <w:rPr>
          <w:sz w:val="20"/>
        </w:rPr>
        <w:lastRenderedPageBreak/>
        <w:t>部门：河南省洛阳市洛龙区科学技术协会</w:t>
      </w:r>
      <w:r>
        <w:rPr>
          <w:sz w:val="20"/>
        </w:rPr>
        <w:tab/>
      </w:r>
      <w:r>
        <w:rPr>
          <w:w w:val="95"/>
          <w:sz w:val="20"/>
        </w:rPr>
        <w:t>金额单位：万元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0"/>
        <w:gridCol w:w="312"/>
        <w:gridCol w:w="314"/>
        <w:gridCol w:w="2938"/>
        <w:gridCol w:w="773"/>
        <w:gridCol w:w="778"/>
        <w:gridCol w:w="778"/>
        <w:gridCol w:w="778"/>
        <w:gridCol w:w="775"/>
        <w:gridCol w:w="777"/>
        <w:gridCol w:w="777"/>
        <w:gridCol w:w="778"/>
        <w:gridCol w:w="775"/>
        <w:gridCol w:w="777"/>
        <w:gridCol w:w="779"/>
        <w:gridCol w:w="772"/>
        <w:gridCol w:w="788"/>
      </w:tblGrid>
      <w:tr w:rsidR="0099277D">
        <w:trPr>
          <w:trHeight w:val="342"/>
        </w:trPr>
        <w:tc>
          <w:tcPr>
            <w:tcW w:w="936" w:type="dxa"/>
            <w:gridSpan w:val="3"/>
            <w:vMerge w:val="restart"/>
          </w:tcPr>
          <w:p w:rsidR="0099277D" w:rsidRDefault="0099277D">
            <w:pPr>
              <w:pStyle w:val="TableParagraph"/>
            </w:pPr>
          </w:p>
          <w:p w:rsidR="0099277D" w:rsidRDefault="0099277D">
            <w:pPr>
              <w:pStyle w:val="TableParagraph"/>
            </w:pPr>
          </w:p>
          <w:p w:rsidR="0099277D" w:rsidRDefault="0099277D">
            <w:pPr>
              <w:pStyle w:val="TableParagraph"/>
              <w:spacing w:before="9"/>
              <w:rPr>
                <w:sz w:val="23"/>
              </w:rPr>
            </w:pPr>
          </w:p>
          <w:p w:rsidR="0099277D" w:rsidRDefault="00154B54">
            <w:pPr>
              <w:pStyle w:val="TableParagraph"/>
              <w:ind w:left="23"/>
            </w:pPr>
            <w:r>
              <w:t>科目编码</w:t>
            </w:r>
          </w:p>
        </w:tc>
        <w:tc>
          <w:tcPr>
            <w:tcW w:w="2938" w:type="dxa"/>
            <w:vMerge w:val="restart"/>
          </w:tcPr>
          <w:p w:rsidR="0099277D" w:rsidRDefault="0099277D">
            <w:pPr>
              <w:pStyle w:val="TableParagraph"/>
            </w:pPr>
          </w:p>
          <w:p w:rsidR="0099277D" w:rsidRDefault="0099277D">
            <w:pPr>
              <w:pStyle w:val="TableParagraph"/>
            </w:pPr>
          </w:p>
          <w:p w:rsidR="0099277D" w:rsidRDefault="0099277D">
            <w:pPr>
              <w:pStyle w:val="TableParagraph"/>
              <w:spacing w:before="9"/>
              <w:rPr>
                <w:sz w:val="23"/>
              </w:rPr>
            </w:pPr>
          </w:p>
          <w:p w:rsidR="0099277D" w:rsidRDefault="00154B54">
            <w:pPr>
              <w:pStyle w:val="TableParagraph"/>
              <w:ind w:left="1006" w:right="1001"/>
              <w:jc w:val="center"/>
            </w:pPr>
            <w:r>
              <w:t>科目名称</w:t>
            </w:r>
          </w:p>
        </w:tc>
        <w:tc>
          <w:tcPr>
            <w:tcW w:w="2329" w:type="dxa"/>
            <w:gridSpan w:val="3"/>
          </w:tcPr>
          <w:p w:rsidR="0099277D" w:rsidRDefault="00154B54">
            <w:pPr>
              <w:pStyle w:val="TableParagraph"/>
              <w:spacing w:before="31"/>
              <w:ind w:left="391"/>
            </w:pPr>
            <w:r>
              <w:t>年初结转和结余</w:t>
            </w:r>
          </w:p>
        </w:tc>
        <w:tc>
          <w:tcPr>
            <w:tcW w:w="2330" w:type="dxa"/>
            <w:gridSpan w:val="3"/>
          </w:tcPr>
          <w:p w:rsidR="0099277D" w:rsidRDefault="00154B54">
            <w:pPr>
              <w:pStyle w:val="TableParagraph"/>
              <w:spacing w:before="31"/>
              <w:ind w:left="724"/>
            </w:pPr>
            <w:r>
              <w:t>本年收入</w:t>
            </w:r>
          </w:p>
        </w:tc>
        <w:tc>
          <w:tcPr>
            <w:tcW w:w="2330" w:type="dxa"/>
            <w:gridSpan w:val="3"/>
          </w:tcPr>
          <w:p w:rsidR="0099277D" w:rsidRDefault="00154B54">
            <w:pPr>
              <w:pStyle w:val="TableParagraph"/>
              <w:spacing w:before="31"/>
              <w:ind w:left="725"/>
            </w:pPr>
            <w:r>
              <w:t>本年支出</w:t>
            </w:r>
          </w:p>
        </w:tc>
        <w:tc>
          <w:tcPr>
            <w:tcW w:w="3116" w:type="dxa"/>
            <w:gridSpan w:val="4"/>
          </w:tcPr>
          <w:p w:rsidR="0099277D" w:rsidRDefault="00154B54">
            <w:pPr>
              <w:pStyle w:val="TableParagraph"/>
              <w:spacing w:before="31"/>
              <w:ind w:left="790"/>
            </w:pPr>
            <w:r>
              <w:t>年末结转和结余</w:t>
            </w:r>
          </w:p>
        </w:tc>
      </w:tr>
      <w:tr w:rsidR="0099277D">
        <w:trPr>
          <w:trHeight w:val="655"/>
        </w:trPr>
        <w:tc>
          <w:tcPr>
            <w:tcW w:w="936" w:type="dxa"/>
            <w:gridSpan w:val="3"/>
            <w:vMerge/>
            <w:tcBorders>
              <w:top w:val="nil"/>
            </w:tcBorders>
          </w:tcPr>
          <w:p w:rsidR="0099277D" w:rsidRDefault="0099277D">
            <w:pPr>
              <w:rPr>
                <w:sz w:val="2"/>
                <w:szCs w:val="2"/>
              </w:rPr>
            </w:pPr>
          </w:p>
        </w:tc>
        <w:tc>
          <w:tcPr>
            <w:tcW w:w="2938" w:type="dxa"/>
            <w:vMerge/>
            <w:tcBorders>
              <w:top w:val="nil"/>
            </w:tcBorders>
          </w:tcPr>
          <w:p w:rsidR="0099277D" w:rsidRDefault="0099277D">
            <w:pPr>
              <w:rPr>
                <w:sz w:val="2"/>
                <w:szCs w:val="2"/>
              </w:rPr>
            </w:pPr>
          </w:p>
        </w:tc>
        <w:tc>
          <w:tcPr>
            <w:tcW w:w="773" w:type="dxa"/>
            <w:vMerge w:val="restart"/>
          </w:tcPr>
          <w:p w:rsidR="0099277D" w:rsidRDefault="0099277D">
            <w:pPr>
              <w:pStyle w:val="TableParagraph"/>
            </w:pPr>
          </w:p>
          <w:p w:rsidR="0099277D" w:rsidRDefault="0099277D">
            <w:pPr>
              <w:pStyle w:val="TableParagraph"/>
              <w:spacing w:before="10"/>
              <w:rPr>
                <w:sz w:val="31"/>
              </w:rPr>
            </w:pPr>
          </w:p>
          <w:p w:rsidR="0099277D" w:rsidRDefault="00154B54">
            <w:pPr>
              <w:pStyle w:val="TableParagraph"/>
              <w:spacing w:before="1"/>
              <w:ind w:left="166"/>
            </w:pPr>
            <w:r>
              <w:t>合计</w:t>
            </w:r>
          </w:p>
        </w:tc>
        <w:tc>
          <w:tcPr>
            <w:tcW w:w="778" w:type="dxa"/>
            <w:vMerge w:val="restart"/>
          </w:tcPr>
          <w:p w:rsidR="0099277D" w:rsidRDefault="0099277D">
            <w:pPr>
              <w:pStyle w:val="TableParagraph"/>
            </w:pPr>
          </w:p>
          <w:p w:rsidR="0099277D" w:rsidRDefault="0099277D">
            <w:pPr>
              <w:pStyle w:val="TableParagraph"/>
              <w:spacing w:before="8"/>
              <w:rPr>
                <w:sz w:val="19"/>
              </w:rPr>
            </w:pPr>
          </w:p>
          <w:p w:rsidR="0099277D" w:rsidRDefault="00154B54">
            <w:pPr>
              <w:pStyle w:val="TableParagraph"/>
              <w:spacing w:line="266" w:lineRule="auto"/>
              <w:ind w:left="60" w:right="43"/>
            </w:pPr>
            <w:r>
              <w:rPr>
                <w:spacing w:val="-1"/>
              </w:rPr>
              <w:t>基本支出结转</w:t>
            </w:r>
          </w:p>
        </w:tc>
        <w:tc>
          <w:tcPr>
            <w:tcW w:w="778" w:type="dxa"/>
            <w:vMerge w:val="restart"/>
          </w:tcPr>
          <w:p w:rsidR="0099277D" w:rsidRDefault="0099277D">
            <w:pPr>
              <w:pStyle w:val="TableParagraph"/>
              <w:spacing w:before="6"/>
              <w:rPr>
                <w:sz w:val="29"/>
              </w:rPr>
            </w:pPr>
          </w:p>
          <w:p w:rsidR="0099277D" w:rsidRDefault="00154B54">
            <w:pPr>
              <w:pStyle w:val="TableParagraph"/>
              <w:spacing w:line="266" w:lineRule="auto"/>
              <w:ind w:left="57" w:right="46"/>
              <w:jc w:val="both"/>
            </w:pPr>
            <w:r>
              <w:rPr>
                <w:spacing w:val="-1"/>
              </w:rPr>
              <w:t>项目支出结转和结余</w:t>
            </w:r>
          </w:p>
        </w:tc>
        <w:tc>
          <w:tcPr>
            <w:tcW w:w="778" w:type="dxa"/>
            <w:vMerge w:val="restart"/>
          </w:tcPr>
          <w:p w:rsidR="0099277D" w:rsidRDefault="0099277D">
            <w:pPr>
              <w:pStyle w:val="TableParagraph"/>
            </w:pPr>
          </w:p>
          <w:p w:rsidR="0099277D" w:rsidRDefault="0099277D">
            <w:pPr>
              <w:pStyle w:val="TableParagraph"/>
              <w:spacing w:before="10"/>
              <w:rPr>
                <w:sz w:val="31"/>
              </w:rPr>
            </w:pPr>
          </w:p>
          <w:p w:rsidR="0099277D" w:rsidRDefault="00154B54">
            <w:pPr>
              <w:pStyle w:val="TableParagraph"/>
              <w:spacing w:before="1"/>
              <w:ind w:left="167"/>
            </w:pPr>
            <w:r>
              <w:t>合计</w:t>
            </w:r>
          </w:p>
        </w:tc>
        <w:tc>
          <w:tcPr>
            <w:tcW w:w="775" w:type="dxa"/>
            <w:vMerge w:val="restart"/>
          </w:tcPr>
          <w:p w:rsidR="0099277D" w:rsidRDefault="0099277D">
            <w:pPr>
              <w:pStyle w:val="TableParagraph"/>
            </w:pPr>
          </w:p>
          <w:p w:rsidR="0099277D" w:rsidRDefault="0099277D">
            <w:pPr>
              <w:pStyle w:val="TableParagraph"/>
              <w:spacing w:before="8"/>
              <w:rPr>
                <w:sz w:val="19"/>
              </w:rPr>
            </w:pPr>
          </w:p>
          <w:p w:rsidR="0099277D" w:rsidRDefault="00154B54">
            <w:pPr>
              <w:pStyle w:val="TableParagraph"/>
              <w:spacing w:line="266" w:lineRule="auto"/>
              <w:ind w:left="275" w:right="43" w:hanging="219"/>
            </w:pPr>
            <w:r>
              <w:rPr>
                <w:spacing w:val="-1"/>
              </w:rPr>
              <w:t>基本支</w:t>
            </w:r>
            <w:r>
              <w:t>出</w:t>
            </w:r>
          </w:p>
        </w:tc>
        <w:tc>
          <w:tcPr>
            <w:tcW w:w="777" w:type="dxa"/>
            <w:vMerge w:val="restart"/>
          </w:tcPr>
          <w:p w:rsidR="0099277D" w:rsidRDefault="0099277D">
            <w:pPr>
              <w:pStyle w:val="TableParagraph"/>
            </w:pPr>
          </w:p>
          <w:p w:rsidR="0099277D" w:rsidRDefault="0099277D">
            <w:pPr>
              <w:pStyle w:val="TableParagraph"/>
              <w:spacing w:before="8"/>
              <w:rPr>
                <w:sz w:val="19"/>
              </w:rPr>
            </w:pPr>
          </w:p>
          <w:p w:rsidR="0099277D" w:rsidRDefault="00154B54">
            <w:pPr>
              <w:pStyle w:val="TableParagraph"/>
              <w:spacing w:line="266" w:lineRule="auto"/>
              <w:ind w:left="278" w:right="44" w:hanging="219"/>
            </w:pPr>
            <w:r>
              <w:rPr>
                <w:spacing w:val="-1"/>
              </w:rPr>
              <w:t>项目支</w:t>
            </w:r>
            <w:r>
              <w:t>出</w:t>
            </w:r>
          </w:p>
        </w:tc>
        <w:tc>
          <w:tcPr>
            <w:tcW w:w="777" w:type="dxa"/>
            <w:vMerge w:val="restart"/>
          </w:tcPr>
          <w:p w:rsidR="0099277D" w:rsidRDefault="0099277D">
            <w:pPr>
              <w:pStyle w:val="TableParagraph"/>
            </w:pPr>
          </w:p>
          <w:p w:rsidR="0099277D" w:rsidRDefault="0099277D">
            <w:pPr>
              <w:pStyle w:val="TableParagraph"/>
              <w:spacing w:before="10"/>
              <w:rPr>
                <w:sz w:val="31"/>
              </w:rPr>
            </w:pPr>
          </w:p>
          <w:p w:rsidR="0099277D" w:rsidRDefault="00154B54">
            <w:pPr>
              <w:pStyle w:val="TableParagraph"/>
              <w:spacing w:before="1"/>
              <w:ind w:left="168"/>
            </w:pPr>
            <w:r>
              <w:t>合计</w:t>
            </w:r>
          </w:p>
        </w:tc>
        <w:tc>
          <w:tcPr>
            <w:tcW w:w="778" w:type="dxa"/>
            <w:vMerge w:val="restart"/>
          </w:tcPr>
          <w:p w:rsidR="0099277D" w:rsidRDefault="0099277D">
            <w:pPr>
              <w:pStyle w:val="TableParagraph"/>
            </w:pPr>
          </w:p>
          <w:p w:rsidR="0099277D" w:rsidRDefault="0099277D">
            <w:pPr>
              <w:pStyle w:val="TableParagraph"/>
              <w:spacing w:before="8"/>
              <w:rPr>
                <w:sz w:val="19"/>
              </w:rPr>
            </w:pPr>
          </w:p>
          <w:p w:rsidR="0099277D" w:rsidRDefault="00154B54">
            <w:pPr>
              <w:pStyle w:val="TableParagraph"/>
              <w:spacing w:line="266" w:lineRule="auto"/>
              <w:ind w:left="276" w:right="45" w:hanging="219"/>
            </w:pPr>
            <w:r>
              <w:rPr>
                <w:spacing w:val="-1"/>
              </w:rPr>
              <w:t>基本支</w:t>
            </w:r>
            <w:r>
              <w:t>出</w:t>
            </w:r>
          </w:p>
        </w:tc>
        <w:tc>
          <w:tcPr>
            <w:tcW w:w="775" w:type="dxa"/>
            <w:vMerge w:val="restart"/>
          </w:tcPr>
          <w:p w:rsidR="0099277D" w:rsidRDefault="0099277D">
            <w:pPr>
              <w:pStyle w:val="TableParagraph"/>
            </w:pPr>
          </w:p>
          <w:p w:rsidR="0099277D" w:rsidRDefault="0099277D">
            <w:pPr>
              <w:pStyle w:val="TableParagraph"/>
              <w:spacing w:before="8"/>
              <w:rPr>
                <w:sz w:val="19"/>
              </w:rPr>
            </w:pPr>
          </w:p>
          <w:p w:rsidR="0099277D" w:rsidRDefault="00154B54">
            <w:pPr>
              <w:pStyle w:val="TableParagraph"/>
              <w:spacing w:line="266" w:lineRule="auto"/>
              <w:ind w:left="277" w:right="43" w:hanging="219"/>
            </w:pPr>
            <w:r>
              <w:rPr>
                <w:spacing w:val="-1"/>
              </w:rPr>
              <w:t>项目支</w:t>
            </w:r>
            <w:r>
              <w:t>出</w:t>
            </w:r>
          </w:p>
        </w:tc>
        <w:tc>
          <w:tcPr>
            <w:tcW w:w="777" w:type="dxa"/>
            <w:vMerge w:val="restart"/>
          </w:tcPr>
          <w:p w:rsidR="0099277D" w:rsidRDefault="0099277D">
            <w:pPr>
              <w:pStyle w:val="TableParagraph"/>
            </w:pPr>
          </w:p>
          <w:p w:rsidR="0099277D" w:rsidRDefault="0099277D">
            <w:pPr>
              <w:pStyle w:val="TableParagraph"/>
              <w:spacing w:before="10"/>
              <w:rPr>
                <w:sz w:val="31"/>
              </w:rPr>
            </w:pPr>
          </w:p>
          <w:p w:rsidR="0099277D" w:rsidRDefault="00154B54">
            <w:pPr>
              <w:pStyle w:val="TableParagraph"/>
              <w:spacing w:before="1"/>
              <w:ind w:left="171"/>
            </w:pPr>
            <w:r>
              <w:t>合计</w:t>
            </w:r>
          </w:p>
        </w:tc>
        <w:tc>
          <w:tcPr>
            <w:tcW w:w="779" w:type="dxa"/>
            <w:vMerge w:val="restart"/>
          </w:tcPr>
          <w:p w:rsidR="0099277D" w:rsidRDefault="0099277D">
            <w:pPr>
              <w:pStyle w:val="TableParagraph"/>
            </w:pPr>
          </w:p>
          <w:p w:rsidR="0099277D" w:rsidRDefault="0099277D">
            <w:pPr>
              <w:pStyle w:val="TableParagraph"/>
              <w:spacing w:before="8"/>
              <w:rPr>
                <w:sz w:val="19"/>
              </w:rPr>
            </w:pPr>
          </w:p>
          <w:p w:rsidR="0099277D" w:rsidRDefault="00154B54">
            <w:pPr>
              <w:pStyle w:val="TableParagraph"/>
              <w:spacing w:line="266" w:lineRule="auto"/>
              <w:ind w:left="59" w:right="45"/>
            </w:pPr>
            <w:r>
              <w:rPr>
                <w:spacing w:val="-1"/>
              </w:rPr>
              <w:t>基本支出结转</w:t>
            </w:r>
          </w:p>
        </w:tc>
        <w:tc>
          <w:tcPr>
            <w:tcW w:w="1560" w:type="dxa"/>
            <w:gridSpan w:val="2"/>
          </w:tcPr>
          <w:p w:rsidR="0099277D" w:rsidRDefault="00154B54">
            <w:pPr>
              <w:pStyle w:val="TableParagraph"/>
              <w:spacing w:before="3" w:line="310" w:lineRule="atLeast"/>
              <w:ind w:left="451" w:right="102" w:hanging="329"/>
            </w:pPr>
            <w:r>
              <w:rPr>
                <w:spacing w:val="-1"/>
              </w:rPr>
              <w:t>项目支出结转</w:t>
            </w:r>
            <w:r>
              <w:t>和结余</w:t>
            </w:r>
          </w:p>
        </w:tc>
      </w:tr>
      <w:tr w:rsidR="0099277D">
        <w:trPr>
          <w:trHeight w:val="995"/>
        </w:trPr>
        <w:tc>
          <w:tcPr>
            <w:tcW w:w="936" w:type="dxa"/>
            <w:gridSpan w:val="3"/>
            <w:vMerge/>
            <w:tcBorders>
              <w:top w:val="nil"/>
            </w:tcBorders>
          </w:tcPr>
          <w:p w:rsidR="0099277D" w:rsidRDefault="0099277D">
            <w:pPr>
              <w:rPr>
                <w:sz w:val="2"/>
                <w:szCs w:val="2"/>
              </w:rPr>
            </w:pPr>
          </w:p>
        </w:tc>
        <w:tc>
          <w:tcPr>
            <w:tcW w:w="2938" w:type="dxa"/>
            <w:vMerge/>
            <w:tcBorders>
              <w:top w:val="nil"/>
            </w:tcBorders>
          </w:tcPr>
          <w:p w:rsidR="0099277D" w:rsidRDefault="0099277D">
            <w:pPr>
              <w:rPr>
                <w:sz w:val="2"/>
                <w:szCs w:val="2"/>
              </w:rPr>
            </w:pPr>
          </w:p>
        </w:tc>
        <w:tc>
          <w:tcPr>
            <w:tcW w:w="773" w:type="dxa"/>
            <w:vMerge/>
            <w:tcBorders>
              <w:top w:val="nil"/>
            </w:tcBorders>
          </w:tcPr>
          <w:p w:rsidR="0099277D" w:rsidRDefault="0099277D">
            <w:pPr>
              <w:rPr>
                <w:sz w:val="2"/>
                <w:szCs w:val="2"/>
              </w:rPr>
            </w:pPr>
          </w:p>
        </w:tc>
        <w:tc>
          <w:tcPr>
            <w:tcW w:w="778" w:type="dxa"/>
            <w:vMerge/>
            <w:tcBorders>
              <w:top w:val="nil"/>
            </w:tcBorders>
          </w:tcPr>
          <w:p w:rsidR="0099277D" w:rsidRDefault="0099277D">
            <w:pPr>
              <w:rPr>
                <w:sz w:val="2"/>
                <w:szCs w:val="2"/>
              </w:rPr>
            </w:pPr>
          </w:p>
        </w:tc>
        <w:tc>
          <w:tcPr>
            <w:tcW w:w="778" w:type="dxa"/>
            <w:vMerge/>
            <w:tcBorders>
              <w:top w:val="nil"/>
            </w:tcBorders>
          </w:tcPr>
          <w:p w:rsidR="0099277D" w:rsidRDefault="0099277D">
            <w:pPr>
              <w:rPr>
                <w:sz w:val="2"/>
                <w:szCs w:val="2"/>
              </w:rPr>
            </w:pPr>
          </w:p>
        </w:tc>
        <w:tc>
          <w:tcPr>
            <w:tcW w:w="778" w:type="dxa"/>
            <w:vMerge/>
            <w:tcBorders>
              <w:top w:val="nil"/>
            </w:tcBorders>
          </w:tcPr>
          <w:p w:rsidR="0099277D" w:rsidRDefault="0099277D">
            <w:pPr>
              <w:rPr>
                <w:sz w:val="2"/>
                <w:szCs w:val="2"/>
              </w:rPr>
            </w:pPr>
          </w:p>
        </w:tc>
        <w:tc>
          <w:tcPr>
            <w:tcW w:w="775" w:type="dxa"/>
            <w:vMerge/>
            <w:tcBorders>
              <w:top w:val="nil"/>
            </w:tcBorders>
          </w:tcPr>
          <w:p w:rsidR="0099277D" w:rsidRDefault="0099277D">
            <w:pPr>
              <w:rPr>
                <w:sz w:val="2"/>
                <w:szCs w:val="2"/>
              </w:rPr>
            </w:pPr>
          </w:p>
        </w:tc>
        <w:tc>
          <w:tcPr>
            <w:tcW w:w="777" w:type="dxa"/>
            <w:vMerge/>
            <w:tcBorders>
              <w:top w:val="nil"/>
            </w:tcBorders>
          </w:tcPr>
          <w:p w:rsidR="0099277D" w:rsidRDefault="0099277D">
            <w:pPr>
              <w:rPr>
                <w:sz w:val="2"/>
                <w:szCs w:val="2"/>
              </w:rPr>
            </w:pPr>
          </w:p>
        </w:tc>
        <w:tc>
          <w:tcPr>
            <w:tcW w:w="777" w:type="dxa"/>
            <w:vMerge/>
            <w:tcBorders>
              <w:top w:val="nil"/>
            </w:tcBorders>
          </w:tcPr>
          <w:p w:rsidR="0099277D" w:rsidRDefault="0099277D">
            <w:pPr>
              <w:rPr>
                <w:sz w:val="2"/>
                <w:szCs w:val="2"/>
              </w:rPr>
            </w:pPr>
          </w:p>
        </w:tc>
        <w:tc>
          <w:tcPr>
            <w:tcW w:w="778" w:type="dxa"/>
            <w:vMerge/>
            <w:tcBorders>
              <w:top w:val="nil"/>
            </w:tcBorders>
          </w:tcPr>
          <w:p w:rsidR="0099277D" w:rsidRDefault="0099277D">
            <w:pPr>
              <w:rPr>
                <w:sz w:val="2"/>
                <w:szCs w:val="2"/>
              </w:rPr>
            </w:pPr>
          </w:p>
        </w:tc>
        <w:tc>
          <w:tcPr>
            <w:tcW w:w="775" w:type="dxa"/>
            <w:vMerge/>
            <w:tcBorders>
              <w:top w:val="nil"/>
            </w:tcBorders>
          </w:tcPr>
          <w:p w:rsidR="0099277D" w:rsidRDefault="0099277D">
            <w:pPr>
              <w:rPr>
                <w:sz w:val="2"/>
                <w:szCs w:val="2"/>
              </w:rPr>
            </w:pPr>
          </w:p>
        </w:tc>
        <w:tc>
          <w:tcPr>
            <w:tcW w:w="777" w:type="dxa"/>
            <w:vMerge/>
            <w:tcBorders>
              <w:top w:val="nil"/>
            </w:tcBorders>
          </w:tcPr>
          <w:p w:rsidR="0099277D" w:rsidRDefault="0099277D">
            <w:pPr>
              <w:rPr>
                <w:sz w:val="2"/>
                <w:szCs w:val="2"/>
              </w:rPr>
            </w:pPr>
          </w:p>
        </w:tc>
        <w:tc>
          <w:tcPr>
            <w:tcW w:w="779" w:type="dxa"/>
            <w:vMerge/>
            <w:tcBorders>
              <w:top w:val="nil"/>
            </w:tcBorders>
          </w:tcPr>
          <w:p w:rsidR="0099277D" w:rsidRDefault="0099277D">
            <w:pPr>
              <w:rPr>
                <w:sz w:val="2"/>
                <w:szCs w:val="2"/>
              </w:rPr>
            </w:pPr>
          </w:p>
        </w:tc>
        <w:tc>
          <w:tcPr>
            <w:tcW w:w="772" w:type="dxa"/>
          </w:tcPr>
          <w:p w:rsidR="0099277D" w:rsidRDefault="0099277D">
            <w:pPr>
              <w:pStyle w:val="TableParagraph"/>
              <w:spacing w:before="10"/>
              <w:rPr>
                <w:sz w:val="15"/>
              </w:rPr>
            </w:pPr>
          </w:p>
          <w:p w:rsidR="0099277D" w:rsidRDefault="00154B54">
            <w:pPr>
              <w:pStyle w:val="TableParagraph"/>
              <w:spacing w:line="266" w:lineRule="auto"/>
              <w:ind w:left="57" w:right="39"/>
            </w:pPr>
            <w:r>
              <w:rPr>
                <w:spacing w:val="-1"/>
              </w:rPr>
              <w:t>项目支出结转</w:t>
            </w:r>
          </w:p>
        </w:tc>
        <w:tc>
          <w:tcPr>
            <w:tcW w:w="788" w:type="dxa"/>
          </w:tcPr>
          <w:p w:rsidR="0099277D" w:rsidRDefault="0099277D">
            <w:pPr>
              <w:pStyle w:val="TableParagraph"/>
              <w:spacing w:before="10"/>
              <w:rPr>
                <w:sz w:val="15"/>
              </w:rPr>
            </w:pPr>
          </w:p>
          <w:p w:rsidR="0099277D" w:rsidRDefault="00154B54">
            <w:pPr>
              <w:pStyle w:val="TableParagraph"/>
              <w:spacing w:line="266" w:lineRule="auto"/>
              <w:ind w:left="66" w:right="47"/>
            </w:pPr>
            <w:r>
              <w:rPr>
                <w:spacing w:val="-1"/>
              </w:rPr>
              <w:t>项目支出结余</w:t>
            </w:r>
          </w:p>
        </w:tc>
      </w:tr>
      <w:tr w:rsidR="0099277D">
        <w:trPr>
          <w:trHeight w:val="333"/>
        </w:trPr>
        <w:tc>
          <w:tcPr>
            <w:tcW w:w="310" w:type="dxa"/>
            <w:vMerge w:val="restart"/>
          </w:tcPr>
          <w:p w:rsidR="0099277D" w:rsidRDefault="00154B54">
            <w:pPr>
              <w:pStyle w:val="TableParagraph"/>
              <w:spacing w:before="192"/>
              <w:ind w:left="43"/>
            </w:pPr>
            <w:r>
              <w:t>类</w:t>
            </w:r>
          </w:p>
        </w:tc>
        <w:tc>
          <w:tcPr>
            <w:tcW w:w="312" w:type="dxa"/>
            <w:vMerge w:val="restart"/>
          </w:tcPr>
          <w:p w:rsidR="0099277D" w:rsidRDefault="00154B54">
            <w:pPr>
              <w:pStyle w:val="TableParagraph"/>
              <w:spacing w:before="192"/>
              <w:ind w:left="45"/>
            </w:pPr>
            <w:r>
              <w:t>款</w:t>
            </w:r>
          </w:p>
        </w:tc>
        <w:tc>
          <w:tcPr>
            <w:tcW w:w="314" w:type="dxa"/>
            <w:vMerge w:val="restart"/>
          </w:tcPr>
          <w:p w:rsidR="0099277D" w:rsidRDefault="00154B54">
            <w:pPr>
              <w:pStyle w:val="TableParagraph"/>
              <w:spacing w:before="192"/>
              <w:ind w:left="43"/>
            </w:pPr>
            <w:r>
              <w:t>项</w:t>
            </w:r>
          </w:p>
        </w:tc>
        <w:tc>
          <w:tcPr>
            <w:tcW w:w="2938" w:type="dxa"/>
          </w:tcPr>
          <w:p w:rsidR="0099277D" w:rsidRDefault="00154B54">
            <w:pPr>
              <w:pStyle w:val="TableParagraph"/>
              <w:spacing w:before="22"/>
              <w:ind w:right="1238"/>
              <w:jc w:val="right"/>
            </w:pPr>
            <w:r>
              <w:t>栏次</w:t>
            </w:r>
          </w:p>
        </w:tc>
        <w:tc>
          <w:tcPr>
            <w:tcW w:w="773" w:type="dxa"/>
          </w:tcPr>
          <w:p w:rsidR="0099277D" w:rsidRDefault="00154B54">
            <w:pPr>
              <w:pStyle w:val="TableParagraph"/>
              <w:spacing w:before="22"/>
              <w:ind w:left="5"/>
              <w:jc w:val="center"/>
            </w:pPr>
            <w:r>
              <w:t>1</w:t>
            </w:r>
          </w:p>
        </w:tc>
        <w:tc>
          <w:tcPr>
            <w:tcW w:w="778" w:type="dxa"/>
          </w:tcPr>
          <w:p w:rsidR="0099277D" w:rsidRDefault="00154B54">
            <w:pPr>
              <w:pStyle w:val="TableParagraph"/>
              <w:spacing w:before="22"/>
              <w:ind w:left="10"/>
              <w:jc w:val="center"/>
            </w:pPr>
            <w:r>
              <w:t>2</w:t>
            </w:r>
          </w:p>
        </w:tc>
        <w:tc>
          <w:tcPr>
            <w:tcW w:w="778" w:type="dxa"/>
          </w:tcPr>
          <w:p w:rsidR="0099277D" w:rsidRDefault="00154B54">
            <w:pPr>
              <w:pStyle w:val="TableParagraph"/>
              <w:spacing w:before="22"/>
              <w:ind w:left="4"/>
              <w:jc w:val="center"/>
            </w:pPr>
            <w:r>
              <w:t>3</w:t>
            </w:r>
          </w:p>
        </w:tc>
        <w:tc>
          <w:tcPr>
            <w:tcW w:w="778" w:type="dxa"/>
          </w:tcPr>
          <w:p w:rsidR="0099277D" w:rsidRDefault="00154B54">
            <w:pPr>
              <w:pStyle w:val="TableParagraph"/>
              <w:spacing w:before="22"/>
              <w:ind w:left="3"/>
              <w:jc w:val="center"/>
            </w:pPr>
            <w:r>
              <w:t>4</w:t>
            </w:r>
          </w:p>
        </w:tc>
        <w:tc>
          <w:tcPr>
            <w:tcW w:w="775" w:type="dxa"/>
          </w:tcPr>
          <w:p w:rsidR="0099277D" w:rsidRDefault="00154B54">
            <w:pPr>
              <w:pStyle w:val="TableParagraph"/>
              <w:spacing w:before="22"/>
              <w:ind w:left="6"/>
              <w:jc w:val="center"/>
            </w:pPr>
            <w:r>
              <w:t>5</w:t>
            </w:r>
          </w:p>
        </w:tc>
        <w:tc>
          <w:tcPr>
            <w:tcW w:w="777" w:type="dxa"/>
          </w:tcPr>
          <w:p w:rsidR="0099277D" w:rsidRDefault="00154B54">
            <w:pPr>
              <w:pStyle w:val="TableParagraph"/>
              <w:spacing w:before="22"/>
              <w:ind w:left="9"/>
              <w:jc w:val="center"/>
            </w:pPr>
            <w:r>
              <w:t>6</w:t>
            </w:r>
          </w:p>
        </w:tc>
        <w:tc>
          <w:tcPr>
            <w:tcW w:w="777" w:type="dxa"/>
          </w:tcPr>
          <w:p w:rsidR="0099277D" w:rsidRDefault="00154B54">
            <w:pPr>
              <w:pStyle w:val="TableParagraph"/>
              <w:spacing w:before="22"/>
              <w:ind w:left="6"/>
              <w:jc w:val="center"/>
            </w:pPr>
            <w:r>
              <w:t>7</w:t>
            </w:r>
          </w:p>
        </w:tc>
        <w:tc>
          <w:tcPr>
            <w:tcW w:w="778" w:type="dxa"/>
          </w:tcPr>
          <w:p w:rsidR="0099277D" w:rsidRDefault="00154B54">
            <w:pPr>
              <w:pStyle w:val="TableParagraph"/>
              <w:spacing w:before="22"/>
              <w:ind w:left="6"/>
              <w:jc w:val="center"/>
            </w:pPr>
            <w:r>
              <w:t>8</w:t>
            </w:r>
          </w:p>
        </w:tc>
        <w:tc>
          <w:tcPr>
            <w:tcW w:w="775" w:type="dxa"/>
          </w:tcPr>
          <w:p w:rsidR="0099277D" w:rsidRDefault="00154B54">
            <w:pPr>
              <w:pStyle w:val="TableParagraph"/>
              <w:spacing w:before="22"/>
              <w:ind w:left="9"/>
              <w:jc w:val="center"/>
            </w:pPr>
            <w:r>
              <w:t>9</w:t>
            </w:r>
          </w:p>
        </w:tc>
        <w:tc>
          <w:tcPr>
            <w:tcW w:w="777" w:type="dxa"/>
          </w:tcPr>
          <w:p w:rsidR="0099277D" w:rsidRDefault="00154B54">
            <w:pPr>
              <w:pStyle w:val="TableParagraph"/>
              <w:spacing w:before="22"/>
              <w:ind w:left="260" w:right="247"/>
              <w:jc w:val="center"/>
            </w:pPr>
            <w:r>
              <w:t>10</w:t>
            </w:r>
          </w:p>
        </w:tc>
        <w:tc>
          <w:tcPr>
            <w:tcW w:w="779" w:type="dxa"/>
          </w:tcPr>
          <w:p w:rsidR="0099277D" w:rsidRDefault="00154B54">
            <w:pPr>
              <w:pStyle w:val="TableParagraph"/>
              <w:spacing w:before="22"/>
              <w:ind w:left="258" w:right="251"/>
              <w:jc w:val="center"/>
            </w:pPr>
            <w:r>
              <w:t>11</w:t>
            </w:r>
          </w:p>
        </w:tc>
        <w:tc>
          <w:tcPr>
            <w:tcW w:w="772" w:type="dxa"/>
          </w:tcPr>
          <w:p w:rsidR="0099277D" w:rsidRDefault="00154B54">
            <w:pPr>
              <w:pStyle w:val="TableParagraph"/>
              <w:spacing w:before="22"/>
              <w:ind w:left="256" w:right="245"/>
              <w:jc w:val="center"/>
            </w:pPr>
            <w:r>
              <w:t>12</w:t>
            </w:r>
          </w:p>
        </w:tc>
        <w:tc>
          <w:tcPr>
            <w:tcW w:w="788" w:type="dxa"/>
          </w:tcPr>
          <w:p w:rsidR="0099277D" w:rsidRDefault="00154B54">
            <w:pPr>
              <w:pStyle w:val="TableParagraph"/>
              <w:spacing w:before="22"/>
              <w:ind w:left="267" w:right="250"/>
              <w:jc w:val="center"/>
            </w:pPr>
            <w:r>
              <w:t>13</w:t>
            </w:r>
          </w:p>
        </w:tc>
      </w:tr>
      <w:tr w:rsidR="0099277D">
        <w:trPr>
          <w:trHeight w:val="330"/>
        </w:trPr>
        <w:tc>
          <w:tcPr>
            <w:tcW w:w="310" w:type="dxa"/>
            <w:vMerge/>
            <w:tcBorders>
              <w:top w:val="nil"/>
            </w:tcBorders>
          </w:tcPr>
          <w:p w:rsidR="0099277D" w:rsidRDefault="0099277D">
            <w:pPr>
              <w:rPr>
                <w:sz w:val="2"/>
                <w:szCs w:val="2"/>
              </w:rPr>
            </w:pPr>
          </w:p>
        </w:tc>
        <w:tc>
          <w:tcPr>
            <w:tcW w:w="312" w:type="dxa"/>
            <w:vMerge/>
            <w:tcBorders>
              <w:top w:val="nil"/>
            </w:tcBorders>
          </w:tcPr>
          <w:p w:rsidR="0099277D" w:rsidRDefault="0099277D">
            <w:pPr>
              <w:rPr>
                <w:sz w:val="2"/>
                <w:szCs w:val="2"/>
              </w:rPr>
            </w:pPr>
          </w:p>
        </w:tc>
        <w:tc>
          <w:tcPr>
            <w:tcW w:w="314" w:type="dxa"/>
            <w:vMerge/>
            <w:tcBorders>
              <w:top w:val="nil"/>
            </w:tcBorders>
          </w:tcPr>
          <w:p w:rsidR="0099277D" w:rsidRDefault="0099277D">
            <w:pPr>
              <w:rPr>
                <w:sz w:val="2"/>
                <w:szCs w:val="2"/>
              </w:rPr>
            </w:pPr>
          </w:p>
        </w:tc>
        <w:tc>
          <w:tcPr>
            <w:tcW w:w="2938" w:type="dxa"/>
          </w:tcPr>
          <w:p w:rsidR="0099277D" w:rsidRDefault="00154B54">
            <w:pPr>
              <w:pStyle w:val="TableParagraph"/>
              <w:spacing w:before="19"/>
              <w:ind w:right="1238"/>
              <w:jc w:val="right"/>
            </w:pPr>
            <w:r>
              <w:t>合计</w:t>
            </w:r>
          </w:p>
        </w:tc>
        <w:tc>
          <w:tcPr>
            <w:tcW w:w="773"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5"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5"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9" w:type="dxa"/>
          </w:tcPr>
          <w:p w:rsidR="0099277D" w:rsidRDefault="0099277D">
            <w:pPr>
              <w:pStyle w:val="TableParagraph"/>
              <w:rPr>
                <w:rFonts w:ascii="Times New Roman"/>
                <w:sz w:val="24"/>
              </w:rPr>
            </w:pPr>
          </w:p>
        </w:tc>
        <w:tc>
          <w:tcPr>
            <w:tcW w:w="772" w:type="dxa"/>
          </w:tcPr>
          <w:p w:rsidR="0099277D" w:rsidRDefault="0099277D">
            <w:pPr>
              <w:pStyle w:val="TableParagraph"/>
              <w:rPr>
                <w:rFonts w:ascii="Times New Roman"/>
                <w:sz w:val="24"/>
              </w:rPr>
            </w:pPr>
          </w:p>
        </w:tc>
        <w:tc>
          <w:tcPr>
            <w:tcW w:w="788" w:type="dxa"/>
          </w:tcPr>
          <w:p w:rsidR="0099277D" w:rsidRDefault="0099277D">
            <w:pPr>
              <w:pStyle w:val="TableParagraph"/>
              <w:rPr>
                <w:rFonts w:ascii="Times New Roman"/>
                <w:sz w:val="24"/>
              </w:rPr>
            </w:pPr>
          </w:p>
        </w:tc>
      </w:tr>
      <w:tr w:rsidR="0099277D">
        <w:trPr>
          <w:trHeight w:val="333"/>
        </w:trPr>
        <w:tc>
          <w:tcPr>
            <w:tcW w:w="936" w:type="dxa"/>
            <w:gridSpan w:val="3"/>
          </w:tcPr>
          <w:p w:rsidR="0099277D" w:rsidRDefault="0099277D">
            <w:pPr>
              <w:pStyle w:val="TableParagraph"/>
              <w:rPr>
                <w:rFonts w:ascii="Times New Roman"/>
                <w:sz w:val="24"/>
              </w:rPr>
            </w:pPr>
          </w:p>
        </w:tc>
        <w:tc>
          <w:tcPr>
            <w:tcW w:w="2938" w:type="dxa"/>
          </w:tcPr>
          <w:p w:rsidR="0099277D" w:rsidRDefault="0099277D">
            <w:pPr>
              <w:pStyle w:val="TableParagraph"/>
              <w:rPr>
                <w:rFonts w:ascii="Times New Roman"/>
                <w:sz w:val="24"/>
              </w:rPr>
            </w:pPr>
          </w:p>
        </w:tc>
        <w:tc>
          <w:tcPr>
            <w:tcW w:w="773"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5"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5"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9" w:type="dxa"/>
          </w:tcPr>
          <w:p w:rsidR="0099277D" w:rsidRDefault="0099277D">
            <w:pPr>
              <w:pStyle w:val="TableParagraph"/>
              <w:rPr>
                <w:rFonts w:ascii="Times New Roman"/>
                <w:sz w:val="24"/>
              </w:rPr>
            </w:pPr>
          </w:p>
        </w:tc>
        <w:tc>
          <w:tcPr>
            <w:tcW w:w="772" w:type="dxa"/>
          </w:tcPr>
          <w:p w:rsidR="0099277D" w:rsidRDefault="0099277D">
            <w:pPr>
              <w:pStyle w:val="TableParagraph"/>
              <w:rPr>
                <w:rFonts w:ascii="Times New Roman"/>
                <w:sz w:val="24"/>
              </w:rPr>
            </w:pPr>
          </w:p>
        </w:tc>
        <w:tc>
          <w:tcPr>
            <w:tcW w:w="788" w:type="dxa"/>
          </w:tcPr>
          <w:p w:rsidR="0099277D" w:rsidRDefault="0099277D">
            <w:pPr>
              <w:pStyle w:val="TableParagraph"/>
              <w:rPr>
                <w:rFonts w:ascii="Times New Roman"/>
                <w:sz w:val="24"/>
              </w:rPr>
            </w:pPr>
          </w:p>
        </w:tc>
      </w:tr>
      <w:tr w:rsidR="0099277D">
        <w:trPr>
          <w:trHeight w:val="330"/>
        </w:trPr>
        <w:tc>
          <w:tcPr>
            <w:tcW w:w="936" w:type="dxa"/>
            <w:gridSpan w:val="3"/>
          </w:tcPr>
          <w:p w:rsidR="0099277D" w:rsidRDefault="0099277D">
            <w:pPr>
              <w:pStyle w:val="TableParagraph"/>
              <w:rPr>
                <w:rFonts w:ascii="Times New Roman"/>
                <w:sz w:val="24"/>
              </w:rPr>
            </w:pPr>
          </w:p>
        </w:tc>
        <w:tc>
          <w:tcPr>
            <w:tcW w:w="2938" w:type="dxa"/>
          </w:tcPr>
          <w:p w:rsidR="0099277D" w:rsidRDefault="0099277D">
            <w:pPr>
              <w:pStyle w:val="TableParagraph"/>
              <w:rPr>
                <w:rFonts w:ascii="Times New Roman"/>
                <w:sz w:val="24"/>
              </w:rPr>
            </w:pPr>
          </w:p>
        </w:tc>
        <w:tc>
          <w:tcPr>
            <w:tcW w:w="773"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5"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5"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9" w:type="dxa"/>
          </w:tcPr>
          <w:p w:rsidR="0099277D" w:rsidRDefault="0099277D">
            <w:pPr>
              <w:pStyle w:val="TableParagraph"/>
              <w:rPr>
                <w:rFonts w:ascii="Times New Roman"/>
                <w:sz w:val="24"/>
              </w:rPr>
            </w:pPr>
          </w:p>
        </w:tc>
        <w:tc>
          <w:tcPr>
            <w:tcW w:w="772" w:type="dxa"/>
          </w:tcPr>
          <w:p w:rsidR="0099277D" w:rsidRDefault="0099277D">
            <w:pPr>
              <w:pStyle w:val="TableParagraph"/>
              <w:rPr>
                <w:rFonts w:ascii="Times New Roman"/>
                <w:sz w:val="24"/>
              </w:rPr>
            </w:pPr>
          </w:p>
        </w:tc>
        <w:tc>
          <w:tcPr>
            <w:tcW w:w="788" w:type="dxa"/>
          </w:tcPr>
          <w:p w:rsidR="0099277D" w:rsidRDefault="0099277D">
            <w:pPr>
              <w:pStyle w:val="TableParagraph"/>
              <w:rPr>
                <w:rFonts w:ascii="Times New Roman"/>
                <w:sz w:val="24"/>
              </w:rPr>
            </w:pPr>
          </w:p>
        </w:tc>
      </w:tr>
      <w:tr w:rsidR="0099277D">
        <w:trPr>
          <w:trHeight w:val="333"/>
        </w:trPr>
        <w:tc>
          <w:tcPr>
            <w:tcW w:w="936" w:type="dxa"/>
            <w:gridSpan w:val="3"/>
          </w:tcPr>
          <w:p w:rsidR="0099277D" w:rsidRDefault="0099277D">
            <w:pPr>
              <w:pStyle w:val="TableParagraph"/>
              <w:rPr>
                <w:rFonts w:ascii="Times New Roman"/>
                <w:sz w:val="24"/>
              </w:rPr>
            </w:pPr>
          </w:p>
        </w:tc>
        <w:tc>
          <w:tcPr>
            <w:tcW w:w="2938" w:type="dxa"/>
          </w:tcPr>
          <w:p w:rsidR="0099277D" w:rsidRDefault="0099277D">
            <w:pPr>
              <w:pStyle w:val="TableParagraph"/>
              <w:rPr>
                <w:rFonts w:ascii="Times New Roman"/>
                <w:sz w:val="24"/>
              </w:rPr>
            </w:pPr>
          </w:p>
        </w:tc>
        <w:tc>
          <w:tcPr>
            <w:tcW w:w="773"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5"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8" w:type="dxa"/>
          </w:tcPr>
          <w:p w:rsidR="0099277D" w:rsidRDefault="0099277D">
            <w:pPr>
              <w:pStyle w:val="TableParagraph"/>
              <w:rPr>
                <w:rFonts w:ascii="Times New Roman"/>
                <w:sz w:val="24"/>
              </w:rPr>
            </w:pPr>
          </w:p>
        </w:tc>
        <w:tc>
          <w:tcPr>
            <w:tcW w:w="775" w:type="dxa"/>
          </w:tcPr>
          <w:p w:rsidR="0099277D" w:rsidRDefault="0099277D">
            <w:pPr>
              <w:pStyle w:val="TableParagraph"/>
              <w:rPr>
                <w:rFonts w:ascii="Times New Roman"/>
                <w:sz w:val="24"/>
              </w:rPr>
            </w:pPr>
          </w:p>
        </w:tc>
        <w:tc>
          <w:tcPr>
            <w:tcW w:w="777" w:type="dxa"/>
          </w:tcPr>
          <w:p w:rsidR="0099277D" w:rsidRDefault="0099277D">
            <w:pPr>
              <w:pStyle w:val="TableParagraph"/>
              <w:rPr>
                <w:rFonts w:ascii="Times New Roman"/>
                <w:sz w:val="24"/>
              </w:rPr>
            </w:pPr>
          </w:p>
        </w:tc>
        <w:tc>
          <w:tcPr>
            <w:tcW w:w="779" w:type="dxa"/>
          </w:tcPr>
          <w:p w:rsidR="0099277D" w:rsidRDefault="0099277D">
            <w:pPr>
              <w:pStyle w:val="TableParagraph"/>
              <w:rPr>
                <w:rFonts w:ascii="Times New Roman"/>
                <w:sz w:val="24"/>
              </w:rPr>
            </w:pPr>
          </w:p>
        </w:tc>
        <w:tc>
          <w:tcPr>
            <w:tcW w:w="772" w:type="dxa"/>
          </w:tcPr>
          <w:p w:rsidR="0099277D" w:rsidRDefault="0099277D">
            <w:pPr>
              <w:pStyle w:val="TableParagraph"/>
              <w:rPr>
                <w:rFonts w:ascii="Times New Roman"/>
                <w:sz w:val="24"/>
              </w:rPr>
            </w:pPr>
          </w:p>
        </w:tc>
        <w:tc>
          <w:tcPr>
            <w:tcW w:w="788" w:type="dxa"/>
          </w:tcPr>
          <w:p w:rsidR="0099277D" w:rsidRDefault="0099277D">
            <w:pPr>
              <w:pStyle w:val="TableParagraph"/>
              <w:rPr>
                <w:rFonts w:ascii="Times New Roman"/>
                <w:sz w:val="24"/>
              </w:rPr>
            </w:pPr>
          </w:p>
        </w:tc>
      </w:tr>
    </w:tbl>
    <w:p w:rsidR="0099277D" w:rsidRDefault="00154B54">
      <w:pPr>
        <w:spacing w:before="20"/>
        <w:ind w:left="120"/>
      </w:pPr>
      <w:r>
        <w:rPr>
          <w:spacing w:val="-1"/>
        </w:rPr>
        <w:t>注：本表反映部门本年度政府性基金预算财政拨款收入支出及结转和结余情况。</w:t>
      </w:r>
    </w:p>
    <w:p w:rsidR="0099277D" w:rsidRDefault="00154B54">
      <w:pPr>
        <w:pStyle w:val="a3"/>
        <w:spacing w:before="134" w:line="364" w:lineRule="auto"/>
        <w:ind w:left="120" w:right="6081"/>
      </w:pPr>
      <w:r>
        <w:rPr>
          <w:spacing w:val="15"/>
          <w:w w:val="95"/>
        </w:rPr>
        <w:t xml:space="preserve">洛龙区科协 </w:t>
      </w:r>
      <w:r>
        <w:rPr>
          <w:w w:val="95"/>
        </w:rPr>
        <w:t>2018 年部门预算没有政府性基金收入及支出。</w:t>
      </w:r>
      <w:r>
        <w:t>特此说明。</w:t>
      </w:r>
    </w:p>
    <w:p w:rsidR="0099277D" w:rsidRDefault="0099277D">
      <w:pPr>
        <w:spacing w:line="364" w:lineRule="auto"/>
        <w:sectPr w:rsidR="0099277D">
          <w:type w:val="continuous"/>
          <w:pgSz w:w="16840" w:h="11910" w:orient="landscape"/>
          <w:pgMar w:top="1580" w:right="1160" w:bottom="1180" w:left="1320" w:header="720" w:footer="720"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spacing w:before="3"/>
        <w:rPr>
          <w:sz w:val="26"/>
        </w:rPr>
      </w:pPr>
    </w:p>
    <w:p w:rsidR="0099277D" w:rsidRDefault="00154B54">
      <w:pPr>
        <w:pStyle w:val="1"/>
        <w:ind w:right="278"/>
      </w:pPr>
      <w:r>
        <w:t>第三部分</w:t>
      </w:r>
    </w:p>
    <w:p w:rsidR="0099277D" w:rsidRDefault="00154B54">
      <w:pPr>
        <w:spacing w:before="9"/>
        <w:ind w:right="280"/>
        <w:jc w:val="center"/>
        <w:rPr>
          <w:sz w:val="48"/>
        </w:rPr>
      </w:pPr>
      <w:r>
        <w:rPr>
          <w:sz w:val="48"/>
        </w:rPr>
        <w:t>2018</w:t>
      </w:r>
      <w:r>
        <w:rPr>
          <w:spacing w:val="-13"/>
          <w:sz w:val="48"/>
        </w:rPr>
        <w:t xml:space="preserve"> 年度部门决算情况说明</w:t>
      </w:r>
    </w:p>
    <w:p w:rsidR="0099277D" w:rsidRDefault="0099277D">
      <w:pPr>
        <w:jc w:val="center"/>
        <w:rPr>
          <w:sz w:val="48"/>
        </w:rPr>
        <w:sectPr w:rsidR="0099277D">
          <w:footerReference w:type="default" r:id="rId12"/>
          <w:pgSz w:w="11910" w:h="16840"/>
          <w:pgMar w:top="1580" w:right="1200" w:bottom="920" w:left="1480" w:header="0" w:footer="721" w:gutter="0"/>
          <w:cols w:space="720"/>
        </w:sectPr>
      </w:pPr>
    </w:p>
    <w:p w:rsidR="0099277D" w:rsidRDefault="0099277D">
      <w:pPr>
        <w:pStyle w:val="a3"/>
        <w:rPr>
          <w:sz w:val="20"/>
        </w:rPr>
      </w:pPr>
    </w:p>
    <w:p w:rsidR="0099277D" w:rsidRDefault="00154B54">
      <w:pPr>
        <w:pStyle w:val="a3"/>
        <w:spacing w:before="209"/>
        <w:ind w:left="750"/>
      </w:pPr>
      <w:r>
        <w:t>一、收入支出决算总体情况说明</w:t>
      </w:r>
    </w:p>
    <w:p w:rsidR="0099277D" w:rsidRDefault="00154B54">
      <w:pPr>
        <w:pStyle w:val="a3"/>
        <w:spacing w:before="161"/>
        <w:ind w:left="750"/>
      </w:pPr>
      <w:r>
        <w:rPr>
          <w:w w:val="95"/>
        </w:rPr>
        <w:t>2018</w:t>
      </w:r>
      <w:r>
        <w:rPr>
          <w:spacing w:val="-9"/>
          <w:w w:val="95"/>
        </w:rPr>
        <w:t xml:space="preserve"> 年度收入 </w:t>
      </w:r>
      <w:r>
        <w:rPr>
          <w:w w:val="95"/>
        </w:rPr>
        <w:t>133.39</w:t>
      </w:r>
      <w:r>
        <w:rPr>
          <w:spacing w:val="-8"/>
          <w:w w:val="95"/>
        </w:rPr>
        <w:t xml:space="preserve"> 万元、支出 </w:t>
      </w:r>
      <w:r>
        <w:rPr>
          <w:w w:val="95"/>
        </w:rPr>
        <w:t>133.39</w:t>
      </w:r>
      <w:r>
        <w:rPr>
          <w:spacing w:val="-9"/>
          <w:w w:val="95"/>
        </w:rPr>
        <w:t xml:space="preserve"> 万元。与 </w:t>
      </w:r>
      <w:r>
        <w:rPr>
          <w:w w:val="95"/>
        </w:rPr>
        <w:t>2017</w:t>
      </w:r>
      <w:r>
        <w:rPr>
          <w:spacing w:val="-13"/>
          <w:w w:val="95"/>
        </w:rPr>
        <w:t xml:space="preserve"> 年</w:t>
      </w:r>
    </w:p>
    <w:p w:rsidR="0099277D" w:rsidRDefault="00154B54">
      <w:pPr>
        <w:pStyle w:val="a3"/>
        <w:spacing w:before="159"/>
        <w:ind w:left="109"/>
      </w:pPr>
      <w:r>
        <w:rPr>
          <w:spacing w:val="-4"/>
        </w:rPr>
        <w:t xml:space="preserve">度相比，收入减少 </w:t>
      </w:r>
      <w:r>
        <w:t>1.49</w:t>
      </w:r>
      <w:r>
        <w:rPr>
          <w:spacing w:val="-9"/>
        </w:rPr>
        <w:t xml:space="preserve"> 万元、支出减少 </w:t>
      </w:r>
      <w:r>
        <w:t>1.49</w:t>
      </w:r>
      <w:r>
        <w:rPr>
          <w:spacing w:val="-6"/>
        </w:rPr>
        <w:t xml:space="preserve"> 万元，收入减少</w:t>
      </w:r>
    </w:p>
    <w:p w:rsidR="0099277D" w:rsidRDefault="00154B54">
      <w:pPr>
        <w:pStyle w:val="a3"/>
        <w:spacing w:before="161" w:line="333" w:lineRule="auto"/>
        <w:ind w:left="109" w:right="269"/>
      </w:pPr>
      <w:r>
        <w:rPr>
          <w:w w:val="95"/>
        </w:rPr>
        <w:t>1.1</w:t>
      </w:r>
      <w:r>
        <w:rPr>
          <w:spacing w:val="4"/>
          <w:w w:val="95"/>
        </w:rPr>
        <w:t xml:space="preserve">%、支出减少 </w:t>
      </w:r>
      <w:r>
        <w:rPr>
          <w:w w:val="95"/>
        </w:rPr>
        <w:t>1.1</w:t>
      </w:r>
      <w:r>
        <w:rPr>
          <w:spacing w:val="3"/>
          <w:w w:val="95"/>
        </w:rPr>
        <w:t xml:space="preserve">%。主要原因是我单位 </w:t>
      </w:r>
      <w:r>
        <w:rPr>
          <w:w w:val="95"/>
        </w:rPr>
        <w:t>2018</w:t>
      </w:r>
      <w:r>
        <w:rPr>
          <w:spacing w:val="12"/>
          <w:w w:val="95"/>
        </w:rPr>
        <w:t xml:space="preserve"> 年度与 </w:t>
      </w:r>
      <w:r>
        <w:rPr>
          <w:w w:val="95"/>
        </w:rPr>
        <w:t>2017</w:t>
      </w:r>
      <w:r>
        <w:rPr>
          <w:spacing w:val="14"/>
          <w:w w:val="95"/>
        </w:rPr>
        <w:t xml:space="preserve"> 年</w:t>
      </w:r>
      <w:r>
        <w:t>度人员变动。</w:t>
      </w:r>
    </w:p>
    <w:p w:rsidR="0099277D" w:rsidRDefault="00154B54">
      <w:pPr>
        <w:pStyle w:val="a3"/>
        <w:spacing w:before="1"/>
        <w:ind w:left="750"/>
      </w:pPr>
      <w:r>
        <w:t>二、收入决算情况说明</w:t>
      </w:r>
    </w:p>
    <w:p w:rsidR="0099277D" w:rsidRDefault="00154B54">
      <w:pPr>
        <w:pStyle w:val="a3"/>
        <w:spacing w:before="158" w:line="333" w:lineRule="auto"/>
        <w:ind w:left="109" w:right="106" w:firstLine="640"/>
      </w:pPr>
      <w:r>
        <w:rPr>
          <w:w w:val="95"/>
        </w:rPr>
        <w:t>2018</w:t>
      </w:r>
      <w:r>
        <w:rPr>
          <w:spacing w:val="11"/>
          <w:w w:val="95"/>
        </w:rPr>
        <w:t xml:space="preserve"> 年度收入合计</w:t>
      </w:r>
      <w:r>
        <w:rPr>
          <w:w w:val="95"/>
        </w:rPr>
        <w:t>130.31</w:t>
      </w:r>
      <w:r>
        <w:rPr>
          <w:spacing w:val="-19"/>
          <w:w w:val="95"/>
        </w:rPr>
        <w:t xml:space="preserve"> 万元，其中：财政拨款收入</w:t>
      </w:r>
      <w:r>
        <w:rPr>
          <w:w w:val="95"/>
        </w:rPr>
        <w:t>130.31</w:t>
      </w:r>
      <w:r>
        <w:rPr>
          <w:spacing w:val="1"/>
          <w:w w:val="95"/>
        </w:rPr>
        <w:t xml:space="preserve"> </w:t>
      </w:r>
      <w:r>
        <w:rPr>
          <w:spacing w:val="-5"/>
          <w:w w:val="95"/>
        </w:rPr>
        <w:t xml:space="preserve">万元，占 </w:t>
      </w:r>
      <w:r>
        <w:rPr>
          <w:w w:val="95"/>
        </w:rPr>
        <w:t>100</w:t>
      </w:r>
      <w:r>
        <w:rPr>
          <w:spacing w:val="-3"/>
          <w:w w:val="95"/>
        </w:rPr>
        <w:t xml:space="preserve">%；上级补助收入 </w:t>
      </w:r>
      <w:r>
        <w:rPr>
          <w:w w:val="95"/>
        </w:rPr>
        <w:t>0</w:t>
      </w:r>
      <w:r>
        <w:rPr>
          <w:spacing w:val="-9"/>
          <w:w w:val="95"/>
        </w:rPr>
        <w:t xml:space="preserve"> 万元，占 </w:t>
      </w:r>
      <w:r>
        <w:rPr>
          <w:w w:val="95"/>
        </w:rPr>
        <w:t>0</w:t>
      </w:r>
      <w:r>
        <w:rPr>
          <w:spacing w:val="-3"/>
          <w:w w:val="95"/>
        </w:rPr>
        <w:t xml:space="preserve">%；事业收入 </w:t>
      </w:r>
      <w:r>
        <w:rPr>
          <w:w w:val="95"/>
        </w:rPr>
        <w:t>0</w:t>
      </w:r>
      <w:r>
        <w:rPr>
          <w:spacing w:val="-6"/>
          <w:w w:val="95"/>
        </w:rPr>
        <w:t xml:space="preserve"> 万元，</w:t>
      </w:r>
      <w:r>
        <w:rPr>
          <w:spacing w:val="-149"/>
          <w:w w:val="95"/>
        </w:rPr>
        <w:t xml:space="preserve"> </w:t>
      </w:r>
      <w:r>
        <w:rPr>
          <w:spacing w:val="-13"/>
          <w:w w:val="95"/>
        </w:rPr>
        <w:t xml:space="preserve">占 </w:t>
      </w:r>
      <w:r>
        <w:rPr>
          <w:w w:val="95"/>
        </w:rPr>
        <w:t>0</w:t>
      </w:r>
      <w:r>
        <w:rPr>
          <w:spacing w:val="-3"/>
          <w:w w:val="95"/>
        </w:rPr>
        <w:t xml:space="preserve">%；经营收入万元，占 </w:t>
      </w:r>
      <w:r>
        <w:rPr>
          <w:w w:val="95"/>
        </w:rPr>
        <w:t>0</w:t>
      </w:r>
      <w:r>
        <w:rPr>
          <w:spacing w:val="-3"/>
          <w:w w:val="95"/>
        </w:rPr>
        <w:t xml:space="preserve">%；附属单位上缴收入 </w:t>
      </w:r>
      <w:r>
        <w:rPr>
          <w:w w:val="95"/>
        </w:rPr>
        <w:t>0</w:t>
      </w:r>
      <w:r>
        <w:rPr>
          <w:spacing w:val="-10"/>
          <w:w w:val="95"/>
        </w:rPr>
        <w:t xml:space="preserve"> 万元，占 </w:t>
      </w:r>
      <w:r>
        <w:rPr>
          <w:w w:val="95"/>
        </w:rPr>
        <w:t>0%；</w:t>
      </w:r>
      <w:r>
        <w:rPr>
          <w:spacing w:val="-149"/>
          <w:w w:val="95"/>
        </w:rPr>
        <w:t xml:space="preserve"> </w:t>
      </w:r>
      <w:r>
        <w:rPr>
          <w:spacing w:val="-14"/>
          <w:w w:val="95"/>
        </w:rPr>
        <w:t xml:space="preserve">其他收入 </w:t>
      </w:r>
      <w:r>
        <w:rPr>
          <w:w w:val="95"/>
        </w:rPr>
        <w:t>0</w:t>
      </w:r>
      <w:r>
        <w:rPr>
          <w:spacing w:val="-24"/>
          <w:w w:val="95"/>
        </w:rPr>
        <w:t xml:space="preserve"> 万元，占 </w:t>
      </w:r>
      <w:r>
        <w:rPr>
          <w:w w:val="95"/>
        </w:rPr>
        <w:t>0%。</w:t>
      </w:r>
    </w:p>
    <w:p w:rsidR="0099277D" w:rsidRDefault="00154B54">
      <w:pPr>
        <w:pStyle w:val="a3"/>
        <w:spacing w:before="1"/>
        <w:ind w:left="750"/>
      </w:pPr>
      <w:r>
        <w:t>三、支出决算情况说明</w:t>
      </w:r>
    </w:p>
    <w:p w:rsidR="0099277D" w:rsidRDefault="00154B54">
      <w:pPr>
        <w:pStyle w:val="a3"/>
        <w:spacing w:before="161" w:line="333" w:lineRule="auto"/>
        <w:ind w:left="109" w:right="267" w:firstLine="640"/>
        <w:jc w:val="both"/>
      </w:pPr>
      <w:r>
        <w:rPr>
          <w:w w:val="95"/>
        </w:rPr>
        <w:t>2018</w:t>
      </w:r>
      <w:r>
        <w:rPr>
          <w:spacing w:val="-3"/>
          <w:w w:val="95"/>
        </w:rPr>
        <w:t xml:space="preserve"> 年度支出合计 </w:t>
      </w:r>
      <w:r>
        <w:rPr>
          <w:w w:val="95"/>
        </w:rPr>
        <w:t>129.87</w:t>
      </w:r>
      <w:r>
        <w:rPr>
          <w:spacing w:val="-3"/>
          <w:w w:val="95"/>
        </w:rPr>
        <w:t xml:space="preserve"> 万元，其中：基本支出 </w:t>
      </w:r>
      <w:r>
        <w:rPr>
          <w:w w:val="95"/>
        </w:rPr>
        <w:t>77.71</w:t>
      </w:r>
      <w:r>
        <w:rPr>
          <w:spacing w:val="-4"/>
          <w:w w:val="95"/>
        </w:rPr>
        <w:t xml:space="preserve"> 万</w:t>
      </w:r>
      <w:r>
        <w:rPr>
          <w:spacing w:val="8"/>
          <w:w w:val="95"/>
        </w:rPr>
        <w:t xml:space="preserve">元，占 </w:t>
      </w:r>
      <w:r>
        <w:rPr>
          <w:w w:val="95"/>
        </w:rPr>
        <w:t>59.84</w:t>
      </w:r>
      <w:r>
        <w:rPr>
          <w:spacing w:val="5"/>
          <w:w w:val="95"/>
        </w:rPr>
        <w:t xml:space="preserve">%；项目支出 </w:t>
      </w:r>
      <w:r>
        <w:rPr>
          <w:w w:val="95"/>
        </w:rPr>
        <w:t>52.17</w:t>
      </w:r>
      <w:r>
        <w:rPr>
          <w:spacing w:val="9"/>
          <w:w w:val="95"/>
        </w:rPr>
        <w:t xml:space="preserve"> 万元，占 </w:t>
      </w:r>
      <w:r>
        <w:rPr>
          <w:w w:val="95"/>
        </w:rPr>
        <w:t>40.17%；上缴上级支</w:t>
      </w:r>
      <w:r>
        <w:rPr>
          <w:spacing w:val="1"/>
          <w:w w:val="95"/>
        </w:rPr>
        <w:t xml:space="preserve">出 </w:t>
      </w:r>
      <w:r>
        <w:rPr>
          <w:w w:val="95"/>
        </w:rPr>
        <w:t>0</w:t>
      </w:r>
      <w:r>
        <w:rPr>
          <w:spacing w:val="-1"/>
          <w:w w:val="95"/>
        </w:rPr>
        <w:t xml:space="preserve"> 万元，占 </w:t>
      </w:r>
      <w:r>
        <w:rPr>
          <w:w w:val="95"/>
        </w:rPr>
        <w:t>0%；经营支出 0 万元，占 0%；对附属单位补助支</w:t>
      </w:r>
      <w:r>
        <w:rPr>
          <w:spacing w:val="-35"/>
          <w:w w:val="95"/>
        </w:rPr>
        <w:t xml:space="preserve">出 </w:t>
      </w:r>
      <w:r>
        <w:rPr>
          <w:w w:val="95"/>
        </w:rPr>
        <w:t>0</w:t>
      </w:r>
      <w:r>
        <w:rPr>
          <w:spacing w:val="-24"/>
          <w:w w:val="95"/>
        </w:rPr>
        <w:t xml:space="preserve"> 万元，占 </w:t>
      </w:r>
      <w:r>
        <w:rPr>
          <w:w w:val="95"/>
        </w:rPr>
        <w:t>0%。</w:t>
      </w:r>
    </w:p>
    <w:p w:rsidR="0099277D" w:rsidRDefault="00154B54">
      <w:pPr>
        <w:pStyle w:val="a3"/>
        <w:spacing w:before="1"/>
        <w:ind w:left="750"/>
      </w:pPr>
      <w:r>
        <w:t>四、财政拨款收入支出决算总体情况说明</w:t>
      </w:r>
    </w:p>
    <w:p w:rsidR="0099277D" w:rsidRDefault="00154B54">
      <w:pPr>
        <w:pStyle w:val="a3"/>
        <w:spacing w:before="159"/>
        <w:ind w:left="750"/>
      </w:pPr>
      <w:r>
        <w:rPr>
          <w:w w:val="95"/>
        </w:rPr>
        <w:t>2018</w:t>
      </w:r>
      <w:r>
        <w:rPr>
          <w:spacing w:val="-9"/>
          <w:w w:val="95"/>
        </w:rPr>
        <w:t xml:space="preserve"> 年度收入 </w:t>
      </w:r>
      <w:r>
        <w:rPr>
          <w:w w:val="95"/>
        </w:rPr>
        <w:t>133.39</w:t>
      </w:r>
      <w:r>
        <w:rPr>
          <w:spacing w:val="-8"/>
          <w:w w:val="95"/>
        </w:rPr>
        <w:t xml:space="preserve"> 万元、支出 </w:t>
      </w:r>
      <w:r>
        <w:rPr>
          <w:w w:val="95"/>
        </w:rPr>
        <w:t>133.39</w:t>
      </w:r>
      <w:r>
        <w:rPr>
          <w:spacing w:val="-9"/>
          <w:w w:val="95"/>
        </w:rPr>
        <w:t xml:space="preserve"> 万元。与 </w:t>
      </w:r>
      <w:r>
        <w:rPr>
          <w:w w:val="95"/>
        </w:rPr>
        <w:t>2017</w:t>
      </w:r>
      <w:r>
        <w:rPr>
          <w:spacing w:val="-13"/>
          <w:w w:val="95"/>
        </w:rPr>
        <w:t xml:space="preserve"> 年</w:t>
      </w:r>
    </w:p>
    <w:p w:rsidR="0099277D" w:rsidRDefault="00154B54">
      <w:pPr>
        <w:pStyle w:val="a3"/>
        <w:spacing w:before="161"/>
        <w:ind w:left="109"/>
      </w:pPr>
      <w:r>
        <w:rPr>
          <w:spacing w:val="-4"/>
        </w:rPr>
        <w:t xml:space="preserve">度相比，收入减少 </w:t>
      </w:r>
      <w:r>
        <w:t>1.49</w:t>
      </w:r>
      <w:r>
        <w:rPr>
          <w:spacing w:val="-9"/>
        </w:rPr>
        <w:t xml:space="preserve"> 万元、支出减少 </w:t>
      </w:r>
      <w:r>
        <w:t>1.49</w:t>
      </w:r>
      <w:r>
        <w:rPr>
          <w:spacing w:val="-6"/>
        </w:rPr>
        <w:t xml:space="preserve"> 万元，收入减少</w:t>
      </w:r>
    </w:p>
    <w:p w:rsidR="0099277D" w:rsidRDefault="00154B54">
      <w:pPr>
        <w:pStyle w:val="a5"/>
        <w:numPr>
          <w:ilvl w:val="1"/>
          <w:numId w:val="1"/>
        </w:numPr>
        <w:tabs>
          <w:tab w:val="left" w:pos="592"/>
        </w:tabs>
        <w:spacing w:before="159" w:line="333" w:lineRule="auto"/>
        <w:ind w:right="269" w:firstLine="0"/>
        <w:rPr>
          <w:sz w:val="32"/>
        </w:rPr>
      </w:pPr>
      <w:r>
        <w:rPr>
          <w:spacing w:val="3"/>
          <w:w w:val="95"/>
          <w:sz w:val="32"/>
        </w:rPr>
        <w:t xml:space="preserve">%、支出减少 </w:t>
      </w:r>
      <w:r>
        <w:rPr>
          <w:w w:val="95"/>
          <w:sz w:val="32"/>
        </w:rPr>
        <w:t>1.1</w:t>
      </w:r>
      <w:r>
        <w:rPr>
          <w:spacing w:val="2"/>
          <w:w w:val="95"/>
          <w:sz w:val="32"/>
        </w:rPr>
        <w:t xml:space="preserve">%。主要原因是我单位 </w:t>
      </w:r>
      <w:r>
        <w:rPr>
          <w:w w:val="95"/>
          <w:sz w:val="32"/>
        </w:rPr>
        <w:t>2018</w:t>
      </w:r>
      <w:r>
        <w:rPr>
          <w:spacing w:val="10"/>
          <w:w w:val="95"/>
          <w:sz w:val="32"/>
        </w:rPr>
        <w:t xml:space="preserve"> 年度与 </w:t>
      </w:r>
      <w:r>
        <w:rPr>
          <w:w w:val="95"/>
          <w:sz w:val="32"/>
        </w:rPr>
        <w:t>2017</w:t>
      </w:r>
      <w:r>
        <w:rPr>
          <w:spacing w:val="11"/>
          <w:w w:val="95"/>
          <w:sz w:val="32"/>
        </w:rPr>
        <w:t xml:space="preserve"> 年</w:t>
      </w:r>
      <w:r>
        <w:rPr>
          <w:sz w:val="32"/>
        </w:rPr>
        <w:t>度人员变动。</w:t>
      </w:r>
    </w:p>
    <w:p w:rsidR="0099277D" w:rsidRDefault="00154B54">
      <w:pPr>
        <w:pStyle w:val="a3"/>
        <w:ind w:left="750"/>
      </w:pPr>
      <w:r>
        <w:t>五、一般公共预算财政拨款支出决算情况说明</w:t>
      </w:r>
    </w:p>
    <w:p w:rsidR="0099277D" w:rsidRDefault="00154B54">
      <w:pPr>
        <w:pStyle w:val="a3"/>
        <w:spacing w:before="176"/>
        <w:ind w:left="750"/>
      </w:pPr>
      <w:r>
        <w:t>（一）总体情况。</w:t>
      </w:r>
    </w:p>
    <w:p w:rsidR="0099277D" w:rsidRDefault="0099277D">
      <w:pPr>
        <w:sectPr w:rsidR="0099277D">
          <w:footerReference w:type="default" r:id="rId13"/>
          <w:pgSz w:w="11910" w:h="16840"/>
          <w:pgMar w:top="1580" w:right="1200" w:bottom="1100" w:left="1480" w:header="0" w:footer="915" w:gutter="0"/>
          <w:pgNumType w:start="22"/>
          <w:cols w:space="720"/>
        </w:sectPr>
      </w:pPr>
    </w:p>
    <w:p w:rsidR="0099277D" w:rsidRDefault="0099277D">
      <w:pPr>
        <w:pStyle w:val="a3"/>
        <w:rPr>
          <w:sz w:val="20"/>
        </w:rPr>
      </w:pPr>
    </w:p>
    <w:p w:rsidR="0099277D" w:rsidRDefault="00154B54">
      <w:pPr>
        <w:pStyle w:val="a3"/>
        <w:spacing w:before="223" w:line="345" w:lineRule="auto"/>
        <w:ind w:left="109" w:right="269" w:firstLine="640"/>
        <w:jc w:val="both"/>
      </w:pPr>
      <w:r>
        <w:rPr>
          <w:w w:val="95"/>
        </w:rPr>
        <w:t>2018</w:t>
      </w:r>
      <w:r>
        <w:rPr>
          <w:spacing w:val="2"/>
          <w:w w:val="95"/>
        </w:rPr>
        <w:t xml:space="preserve"> 年度一般公共预算财政拨款支出 </w:t>
      </w:r>
      <w:r>
        <w:rPr>
          <w:w w:val="95"/>
        </w:rPr>
        <w:t>129.87</w:t>
      </w:r>
      <w:r>
        <w:rPr>
          <w:spacing w:val="4"/>
          <w:w w:val="95"/>
        </w:rPr>
        <w:t xml:space="preserve"> 万元，占支出</w:t>
      </w:r>
      <w:r>
        <w:rPr>
          <w:spacing w:val="13"/>
          <w:w w:val="95"/>
        </w:rPr>
        <w:t xml:space="preserve">合计的 </w:t>
      </w:r>
      <w:r>
        <w:rPr>
          <w:w w:val="95"/>
        </w:rPr>
        <w:t>100</w:t>
      </w:r>
      <w:r>
        <w:rPr>
          <w:spacing w:val="12"/>
          <w:w w:val="95"/>
        </w:rPr>
        <w:t xml:space="preserve">%。与 </w:t>
      </w:r>
      <w:r>
        <w:rPr>
          <w:w w:val="95"/>
        </w:rPr>
        <w:t>2017 年度相比，一般公共预算财政拨款支出增</w:t>
      </w:r>
      <w:r>
        <w:rPr>
          <w:spacing w:val="22"/>
          <w:w w:val="95"/>
        </w:rPr>
        <w:t xml:space="preserve">加 </w:t>
      </w:r>
      <w:r>
        <w:rPr>
          <w:w w:val="95"/>
        </w:rPr>
        <w:t>10.97</w:t>
      </w:r>
      <w:r>
        <w:rPr>
          <w:spacing w:val="12"/>
          <w:w w:val="95"/>
        </w:rPr>
        <w:t xml:space="preserve"> 万元，增长 </w:t>
      </w:r>
      <w:r>
        <w:rPr>
          <w:w w:val="95"/>
        </w:rPr>
        <w:t>8.45%。主要原因是科协召开第一次代表大</w:t>
      </w:r>
      <w:r>
        <w:rPr>
          <w:spacing w:val="-1"/>
          <w:w w:val="95"/>
        </w:rPr>
        <w:t xml:space="preserve">会追加预算和拨付 </w:t>
      </w:r>
      <w:r>
        <w:rPr>
          <w:w w:val="95"/>
        </w:rPr>
        <w:t>2018</w:t>
      </w:r>
      <w:r>
        <w:rPr>
          <w:spacing w:val="-4"/>
          <w:w w:val="95"/>
        </w:rPr>
        <w:t xml:space="preserve"> 年国家基层科普行动计划专项资金。</w:t>
      </w:r>
    </w:p>
    <w:p w:rsidR="0099277D" w:rsidRDefault="00154B54">
      <w:pPr>
        <w:pStyle w:val="a3"/>
        <w:ind w:left="750"/>
      </w:pPr>
      <w:r>
        <w:t>（二）结构情况。</w:t>
      </w:r>
    </w:p>
    <w:p w:rsidR="0099277D" w:rsidRDefault="00154B54">
      <w:pPr>
        <w:pStyle w:val="a3"/>
        <w:spacing w:before="179" w:line="345" w:lineRule="auto"/>
        <w:ind w:left="109" w:right="236" w:firstLine="640"/>
        <w:jc w:val="both"/>
      </w:pPr>
      <w:r>
        <w:rPr>
          <w:w w:val="95"/>
        </w:rPr>
        <w:t>2018</w:t>
      </w:r>
      <w:r>
        <w:rPr>
          <w:spacing w:val="2"/>
          <w:w w:val="95"/>
        </w:rPr>
        <w:t xml:space="preserve"> 年度一般公共预算财政拨款支出 </w:t>
      </w:r>
      <w:r>
        <w:rPr>
          <w:w w:val="95"/>
        </w:rPr>
        <w:t>129.87</w:t>
      </w:r>
      <w:r>
        <w:rPr>
          <w:spacing w:val="2"/>
          <w:w w:val="95"/>
        </w:rPr>
        <w:t xml:space="preserve"> 万元，主要用</w:t>
      </w:r>
      <w:r>
        <w:rPr>
          <w:w w:val="95"/>
        </w:rPr>
        <w:t>于以下方面：一般公共服务（类）</w:t>
      </w:r>
      <w:r>
        <w:rPr>
          <w:spacing w:val="21"/>
          <w:w w:val="95"/>
        </w:rPr>
        <w:t xml:space="preserve">支出 </w:t>
      </w:r>
      <w:r>
        <w:rPr>
          <w:w w:val="95"/>
        </w:rPr>
        <w:t>129.87</w:t>
      </w:r>
      <w:r>
        <w:rPr>
          <w:spacing w:val="18"/>
          <w:w w:val="95"/>
        </w:rPr>
        <w:t xml:space="preserve"> 万元，占 </w:t>
      </w:r>
      <w:r>
        <w:rPr>
          <w:w w:val="95"/>
        </w:rPr>
        <w:t>100%；</w:t>
      </w:r>
      <w:r>
        <w:rPr>
          <w:spacing w:val="-150"/>
          <w:w w:val="95"/>
        </w:rPr>
        <w:t xml:space="preserve"> </w:t>
      </w:r>
      <w:r>
        <w:rPr>
          <w:w w:val="95"/>
        </w:rPr>
        <w:t>外交（类）</w:t>
      </w:r>
      <w:r>
        <w:rPr>
          <w:spacing w:val="-24"/>
          <w:w w:val="95"/>
        </w:rPr>
        <w:t xml:space="preserve">支出 </w:t>
      </w:r>
      <w:r>
        <w:rPr>
          <w:w w:val="95"/>
        </w:rPr>
        <w:t>0</w:t>
      </w:r>
      <w:r>
        <w:rPr>
          <w:spacing w:val="-24"/>
          <w:w w:val="95"/>
        </w:rPr>
        <w:t xml:space="preserve"> 万元，占 </w:t>
      </w:r>
      <w:r>
        <w:rPr>
          <w:w w:val="95"/>
        </w:rPr>
        <w:t>0%；</w:t>
      </w:r>
    </w:p>
    <w:p w:rsidR="0099277D" w:rsidRDefault="00154B54">
      <w:pPr>
        <w:pStyle w:val="a3"/>
        <w:ind w:left="750"/>
      </w:pPr>
      <w:r>
        <w:t>（三）具体情况。</w:t>
      </w:r>
    </w:p>
    <w:p w:rsidR="0099277D" w:rsidRDefault="00154B54">
      <w:pPr>
        <w:pStyle w:val="a3"/>
        <w:spacing w:before="180" w:line="345" w:lineRule="auto"/>
        <w:ind w:left="109" w:right="269" w:firstLine="640"/>
        <w:jc w:val="both"/>
      </w:pPr>
      <w:r>
        <w:rPr>
          <w:w w:val="95"/>
        </w:rPr>
        <w:t>2018</w:t>
      </w:r>
      <w:r>
        <w:rPr>
          <w:spacing w:val="4"/>
          <w:w w:val="95"/>
        </w:rPr>
        <w:t xml:space="preserve"> 年度一般公共预算财政拨款支出年初预算为 </w:t>
      </w:r>
      <w:r>
        <w:rPr>
          <w:w w:val="95"/>
        </w:rPr>
        <w:t>96.21</w:t>
      </w:r>
      <w:r>
        <w:rPr>
          <w:spacing w:val="45"/>
          <w:w w:val="95"/>
        </w:rPr>
        <w:t xml:space="preserve"> 万</w:t>
      </w:r>
      <w:r>
        <w:rPr>
          <w:spacing w:val="12"/>
          <w:w w:val="95"/>
        </w:rPr>
        <w:t xml:space="preserve">元，支出决算为 </w:t>
      </w:r>
      <w:r>
        <w:rPr>
          <w:w w:val="95"/>
        </w:rPr>
        <w:t>129.87</w:t>
      </w:r>
      <w:r>
        <w:rPr>
          <w:spacing w:val="13"/>
          <w:w w:val="95"/>
        </w:rPr>
        <w:t xml:space="preserve"> 万元，完成年初预算的 </w:t>
      </w:r>
      <w:r>
        <w:rPr>
          <w:w w:val="95"/>
        </w:rPr>
        <w:t>134.99%。决算</w:t>
      </w:r>
      <w:r>
        <w:rPr>
          <w:spacing w:val="-7"/>
          <w:w w:val="95"/>
        </w:rPr>
        <w:t>数与年初预算数存在差异的主要原因：一是科协召开第一次代表</w:t>
      </w:r>
      <w:r>
        <w:rPr>
          <w:spacing w:val="1"/>
          <w:w w:val="95"/>
        </w:rPr>
        <w:t xml:space="preserve"> </w:t>
      </w:r>
      <w:r>
        <w:rPr>
          <w:w w:val="95"/>
        </w:rPr>
        <w:t>大会追加预算；二是拨付 2018</w:t>
      </w:r>
      <w:r>
        <w:rPr>
          <w:spacing w:val="6"/>
          <w:w w:val="95"/>
        </w:rPr>
        <w:t xml:space="preserve"> 年国家基层科普行动计划专项资</w:t>
      </w:r>
      <w:r>
        <w:t>金。其中：</w:t>
      </w:r>
    </w:p>
    <w:p w:rsidR="0099277D" w:rsidRDefault="00154B54">
      <w:pPr>
        <w:pStyle w:val="3"/>
        <w:numPr>
          <w:ilvl w:val="2"/>
          <w:numId w:val="1"/>
        </w:numPr>
        <w:tabs>
          <w:tab w:val="left" w:pos="1235"/>
        </w:tabs>
        <w:spacing w:line="481" w:lineRule="exact"/>
        <w:rPr>
          <w:sz w:val="30"/>
        </w:rPr>
      </w:pPr>
      <w:r>
        <w:rPr>
          <w:w w:val="95"/>
        </w:rPr>
        <w:t>科学技术支出（类）科学技术管理事务（款）行政运行</w:t>
      </w:r>
    </w:p>
    <w:p w:rsidR="0099277D" w:rsidRDefault="00154B54">
      <w:pPr>
        <w:pStyle w:val="a3"/>
        <w:spacing w:before="2"/>
        <w:ind w:left="109"/>
      </w:pPr>
      <w:r>
        <w:rPr>
          <w:rFonts w:ascii="Microsoft JhengHei" w:eastAsia="Microsoft JhengHei" w:hint="eastAsia"/>
          <w:b/>
          <w:w w:val="95"/>
        </w:rPr>
        <w:t>（项）。</w:t>
      </w:r>
      <w:r>
        <w:rPr>
          <w:spacing w:val="-3"/>
          <w:w w:val="95"/>
        </w:rPr>
        <w:t xml:space="preserve">年初预算为 </w:t>
      </w:r>
      <w:r>
        <w:rPr>
          <w:w w:val="95"/>
        </w:rPr>
        <w:t>42.70</w:t>
      </w:r>
      <w:r>
        <w:rPr>
          <w:spacing w:val="-6"/>
          <w:w w:val="95"/>
        </w:rPr>
        <w:t xml:space="preserve"> 万元，支出决算为 </w:t>
      </w:r>
      <w:r>
        <w:rPr>
          <w:w w:val="95"/>
        </w:rPr>
        <w:t>54.24</w:t>
      </w:r>
      <w:r>
        <w:rPr>
          <w:spacing w:val="-4"/>
          <w:w w:val="95"/>
        </w:rPr>
        <w:t xml:space="preserve"> 万元，完成</w:t>
      </w:r>
    </w:p>
    <w:p w:rsidR="0099277D" w:rsidRDefault="00154B54">
      <w:pPr>
        <w:pStyle w:val="a3"/>
        <w:spacing w:before="108" w:line="343" w:lineRule="auto"/>
        <w:ind w:left="109" w:right="271"/>
      </w:pPr>
      <w:r>
        <w:rPr>
          <w:spacing w:val="18"/>
          <w:w w:val="95"/>
        </w:rPr>
        <w:t xml:space="preserve">年初预算的 </w:t>
      </w:r>
      <w:r>
        <w:rPr>
          <w:w w:val="95"/>
        </w:rPr>
        <w:t>127.03%。决算数与年初预算数存在差异的主要原因</w:t>
      </w:r>
      <w:r>
        <w:t>是人员经费变动。</w:t>
      </w:r>
    </w:p>
    <w:p w:rsidR="0099277D" w:rsidRDefault="00154B54">
      <w:pPr>
        <w:pStyle w:val="3"/>
        <w:numPr>
          <w:ilvl w:val="2"/>
          <w:numId w:val="1"/>
        </w:numPr>
        <w:tabs>
          <w:tab w:val="left" w:pos="1234"/>
        </w:tabs>
        <w:spacing w:line="489" w:lineRule="exact"/>
        <w:ind w:left="1233" w:hanging="482"/>
        <w:rPr>
          <w:sz w:val="30"/>
        </w:rPr>
      </w:pPr>
      <w:r>
        <w:rPr>
          <w:spacing w:val="-12"/>
        </w:rPr>
        <w:t>科学技术支出</w:t>
      </w:r>
      <w:r>
        <w:t>（类</w:t>
      </w:r>
      <w:r>
        <w:rPr>
          <w:spacing w:val="-65"/>
        </w:rPr>
        <w:t>）</w:t>
      </w:r>
      <w:r>
        <w:rPr>
          <w:spacing w:val="-11"/>
        </w:rPr>
        <w:t>科学技术普及</w:t>
      </w:r>
      <w:r>
        <w:t>（款</w:t>
      </w:r>
      <w:r>
        <w:rPr>
          <w:spacing w:val="-65"/>
        </w:rPr>
        <w:t>）</w:t>
      </w:r>
      <w:r>
        <w:rPr>
          <w:spacing w:val="-17"/>
        </w:rPr>
        <w:t>科普活动</w:t>
      </w:r>
      <w:r>
        <w:t>（项</w:t>
      </w:r>
      <w:r>
        <w:rPr>
          <w:spacing w:val="-65"/>
        </w:rPr>
        <w:t>）</w:t>
      </w:r>
      <w:r>
        <w:t>。</w:t>
      </w:r>
    </w:p>
    <w:p w:rsidR="0099277D" w:rsidRDefault="00154B54">
      <w:pPr>
        <w:pStyle w:val="a3"/>
        <w:spacing w:before="108" w:line="345" w:lineRule="auto"/>
        <w:ind w:left="109" w:right="266"/>
      </w:pPr>
      <w:r>
        <w:rPr>
          <w:spacing w:val="6"/>
          <w:w w:val="95"/>
        </w:rPr>
        <w:t xml:space="preserve">年初预算为 </w:t>
      </w:r>
      <w:r>
        <w:rPr>
          <w:w w:val="95"/>
        </w:rPr>
        <w:t>36</w:t>
      </w:r>
      <w:r>
        <w:rPr>
          <w:spacing w:val="5"/>
          <w:w w:val="95"/>
        </w:rPr>
        <w:t xml:space="preserve"> 万元，支出决算为 </w:t>
      </w:r>
      <w:r>
        <w:rPr>
          <w:w w:val="95"/>
        </w:rPr>
        <w:t>52.17</w:t>
      </w:r>
      <w:r>
        <w:rPr>
          <w:spacing w:val="1"/>
          <w:w w:val="95"/>
        </w:rPr>
        <w:t xml:space="preserve"> 万元，完成年初预算的</w:t>
      </w:r>
      <w:r>
        <w:rPr>
          <w:w w:val="95"/>
        </w:rPr>
        <w:t>144.91%。决算数与年初预算数存在差异的主要原因一是科协召</w:t>
      </w:r>
    </w:p>
    <w:p w:rsidR="0099277D" w:rsidRDefault="0099277D">
      <w:pPr>
        <w:spacing w:line="345" w:lineRule="auto"/>
        <w:sectPr w:rsidR="0099277D">
          <w:pgSz w:w="11910" w:h="16840"/>
          <w:pgMar w:top="1580" w:right="1200" w:bottom="1180" w:left="1480" w:header="0" w:footer="915" w:gutter="0"/>
          <w:cols w:space="720"/>
        </w:sectPr>
      </w:pPr>
    </w:p>
    <w:p w:rsidR="0099277D" w:rsidRDefault="0099277D">
      <w:pPr>
        <w:pStyle w:val="a3"/>
        <w:rPr>
          <w:sz w:val="20"/>
        </w:rPr>
      </w:pPr>
    </w:p>
    <w:p w:rsidR="0099277D" w:rsidRDefault="00154B54">
      <w:pPr>
        <w:pStyle w:val="a3"/>
        <w:spacing w:before="223" w:line="345" w:lineRule="auto"/>
        <w:ind w:left="109" w:right="272"/>
      </w:pPr>
      <w:r>
        <w:rPr>
          <w:spacing w:val="7"/>
          <w:w w:val="95"/>
        </w:rPr>
        <w:t xml:space="preserve">开第一次代表大会追加预算；二是拨付 </w:t>
      </w:r>
      <w:r>
        <w:rPr>
          <w:w w:val="95"/>
        </w:rPr>
        <w:t>2018</w:t>
      </w:r>
      <w:r>
        <w:rPr>
          <w:spacing w:val="13"/>
          <w:w w:val="95"/>
        </w:rPr>
        <w:t xml:space="preserve"> 年国家基层科普行</w:t>
      </w:r>
      <w:r>
        <w:t>动计划专项资金。</w:t>
      </w:r>
    </w:p>
    <w:p w:rsidR="0099277D" w:rsidRDefault="00154B54">
      <w:pPr>
        <w:pStyle w:val="a5"/>
        <w:numPr>
          <w:ilvl w:val="2"/>
          <w:numId w:val="1"/>
        </w:numPr>
        <w:tabs>
          <w:tab w:val="left" w:pos="1019"/>
        </w:tabs>
        <w:spacing w:line="473" w:lineRule="exact"/>
        <w:ind w:left="1018" w:hanging="308"/>
        <w:rPr>
          <w:rFonts w:ascii="Microsoft JhengHei" w:eastAsia="Microsoft JhengHei"/>
          <w:b/>
          <w:sz w:val="28"/>
        </w:rPr>
      </w:pPr>
      <w:r>
        <w:rPr>
          <w:rFonts w:ascii="Microsoft JhengHei" w:eastAsia="Microsoft JhengHei" w:hint="eastAsia"/>
          <w:b/>
          <w:sz w:val="30"/>
        </w:rPr>
        <w:t>社会保障和就业（类）行政事业单位离退休（款</w:t>
      </w:r>
      <w:r>
        <w:rPr>
          <w:rFonts w:ascii="Microsoft JhengHei" w:eastAsia="Microsoft JhengHei" w:hint="eastAsia"/>
          <w:b/>
          <w:spacing w:val="12"/>
          <w:sz w:val="30"/>
        </w:rPr>
        <w:t>）</w:t>
      </w:r>
      <w:r>
        <w:rPr>
          <w:rFonts w:ascii="Microsoft JhengHei" w:eastAsia="Microsoft JhengHei" w:hint="eastAsia"/>
          <w:b/>
          <w:sz w:val="30"/>
        </w:rPr>
        <w:t>行政单位</w:t>
      </w:r>
    </w:p>
    <w:p w:rsidR="0099277D" w:rsidRDefault="00154B54">
      <w:pPr>
        <w:spacing w:before="39"/>
        <w:ind w:left="109"/>
        <w:rPr>
          <w:sz w:val="30"/>
        </w:rPr>
      </w:pPr>
      <w:r>
        <w:rPr>
          <w:rFonts w:ascii="Microsoft JhengHei" w:eastAsia="Microsoft JhengHei" w:hint="eastAsia"/>
          <w:b/>
          <w:sz w:val="30"/>
        </w:rPr>
        <w:t>离退休（项）。</w:t>
      </w:r>
      <w:r>
        <w:rPr>
          <w:spacing w:val="-7"/>
          <w:sz w:val="30"/>
        </w:rPr>
        <w:t xml:space="preserve">年初预算为 </w:t>
      </w:r>
      <w:r>
        <w:rPr>
          <w:sz w:val="30"/>
        </w:rPr>
        <w:t>11.4</w:t>
      </w:r>
      <w:r>
        <w:rPr>
          <w:spacing w:val="-11"/>
          <w:sz w:val="30"/>
        </w:rPr>
        <w:t xml:space="preserve"> 万元，支出决算为 </w:t>
      </w:r>
      <w:r>
        <w:rPr>
          <w:sz w:val="30"/>
        </w:rPr>
        <w:t>11.9</w:t>
      </w:r>
      <w:r>
        <w:rPr>
          <w:spacing w:val="-10"/>
          <w:sz w:val="30"/>
        </w:rPr>
        <w:t xml:space="preserve"> 万元，完</w:t>
      </w:r>
    </w:p>
    <w:p w:rsidR="0099277D" w:rsidRDefault="00154B54">
      <w:pPr>
        <w:spacing w:before="138" w:line="367" w:lineRule="auto"/>
        <w:ind w:left="109" w:right="270"/>
        <w:rPr>
          <w:sz w:val="30"/>
        </w:rPr>
      </w:pPr>
      <w:r>
        <w:rPr>
          <w:spacing w:val="-12"/>
          <w:sz w:val="30"/>
        </w:rPr>
        <w:t xml:space="preserve">成年初预算的 </w:t>
      </w:r>
      <w:r>
        <w:rPr>
          <w:spacing w:val="-1"/>
          <w:sz w:val="30"/>
        </w:rPr>
        <w:t>104.39</w:t>
      </w:r>
      <w:r>
        <w:rPr>
          <w:spacing w:val="-10"/>
          <w:sz w:val="30"/>
        </w:rPr>
        <w:t>%。决算数与年初预算数存在差异的主要原因是</w:t>
      </w:r>
      <w:r>
        <w:rPr>
          <w:sz w:val="30"/>
        </w:rPr>
        <w:t>补发退休人员经费。</w:t>
      </w:r>
    </w:p>
    <w:p w:rsidR="0099277D" w:rsidRDefault="00154B54">
      <w:pPr>
        <w:pStyle w:val="3"/>
        <w:numPr>
          <w:ilvl w:val="2"/>
          <w:numId w:val="1"/>
        </w:numPr>
        <w:tabs>
          <w:tab w:val="left" w:pos="1074"/>
        </w:tabs>
        <w:spacing w:line="466" w:lineRule="exact"/>
        <w:ind w:left="1074" w:hanging="322"/>
        <w:rPr>
          <w:sz w:val="30"/>
        </w:rPr>
      </w:pPr>
      <w:r>
        <w:rPr>
          <w:spacing w:val="-3"/>
        </w:rPr>
        <w:t>一般公共服务（类）行政事业单位离退休</w:t>
      </w:r>
      <w:r>
        <w:rPr>
          <w:spacing w:val="-2"/>
        </w:rPr>
        <w:t>（款）机关事业</w:t>
      </w:r>
    </w:p>
    <w:p w:rsidR="0099277D" w:rsidRDefault="00154B54">
      <w:pPr>
        <w:spacing w:before="2" w:line="283" w:lineRule="auto"/>
        <w:ind w:left="109" w:right="267"/>
        <w:rPr>
          <w:sz w:val="32"/>
        </w:rPr>
      </w:pPr>
      <w:r>
        <w:rPr>
          <w:rFonts w:ascii="Microsoft JhengHei" w:eastAsia="Microsoft JhengHei" w:hint="eastAsia"/>
          <w:b/>
          <w:w w:val="95"/>
          <w:sz w:val="32"/>
        </w:rPr>
        <w:t>单位基本养老保险缴费（项）。</w:t>
      </w:r>
      <w:r>
        <w:rPr>
          <w:spacing w:val="24"/>
          <w:w w:val="95"/>
          <w:sz w:val="32"/>
        </w:rPr>
        <w:t xml:space="preserve">年初预算为 </w:t>
      </w:r>
      <w:r>
        <w:rPr>
          <w:w w:val="95"/>
          <w:sz w:val="32"/>
        </w:rPr>
        <w:t>5.46</w:t>
      </w:r>
      <w:r>
        <w:rPr>
          <w:spacing w:val="18"/>
          <w:w w:val="95"/>
          <w:sz w:val="32"/>
        </w:rPr>
        <w:t xml:space="preserve"> 万元，支出决</w:t>
      </w:r>
      <w:r>
        <w:rPr>
          <w:spacing w:val="17"/>
          <w:w w:val="95"/>
          <w:sz w:val="32"/>
        </w:rPr>
        <w:t xml:space="preserve">算为 </w:t>
      </w:r>
      <w:r>
        <w:rPr>
          <w:w w:val="95"/>
          <w:sz w:val="32"/>
        </w:rPr>
        <w:t>5.46</w:t>
      </w:r>
      <w:r>
        <w:rPr>
          <w:spacing w:val="5"/>
          <w:w w:val="95"/>
          <w:sz w:val="32"/>
        </w:rPr>
        <w:t xml:space="preserve"> 万元，完成年初预算的 </w:t>
      </w:r>
      <w:r>
        <w:rPr>
          <w:w w:val="95"/>
          <w:sz w:val="32"/>
        </w:rPr>
        <w:t>100%。决算数与年初预算数不</w:t>
      </w:r>
    </w:p>
    <w:p w:rsidR="0099277D" w:rsidRDefault="00154B54">
      <w:pPr>
        <w:pStyle w:val="a3"/>
        <w:spacing w:before="108"/>
        <w:ind w:left="109"/>
      </w:pPr>
      <w:r>
        <w:t>存在差异。</w:t>
      </w:r>
    </w:p>
    <w:p w:rsidR="0099277D" w:rsidRDefault="00154B54">
      <w:pPr>
        <w:pStyle w:val="a5"/>
        <w:numPr>
          <w:ilvl w:val="2"/>
          <w:numId w:val="1"/>
        </w:numPr>
        <w:tabs>
          <w:tab w:val="left" w:pos="1074"/>
        </w:tabs>
        <w:spacing w:before="75" w:line="261" w:lineRule="auto"/>
        <w:ind w:left="109" w:right="108" w:firstLine="643"/>
        <w:rPr>
          <w:rFonts w:ascii="Microsoft JhengHei" w:eastAsia="Microsoft JhengHei"/>
          <w:sz w:val="30"/>
        </w:rPr>
      </w:pPr>
      <w:r>
        <w:rPr>
          <w:rFonts w:ascii="Microsoft JhengHei" w:eastAsia="Microsoft JhengHei" w:hint="eastAsia"/>
          <w:b/>
          <w:spacing w:val="-1"/>
          <w:sz w:val="32"/>
        </w:rPr>
        <w:t>医疗卫生与计划生育（类</w:t>
      </w:r>
      <w:r>
        <w:rPr>
          <w:rFonts w:ascii="Microsoft JhengHei" w:eastAsia="Microsoft JhengHei" w:hint="eastAsia"/>
          <w:b/>
          <w:sz w:val="32"/>
        </w:rPr>
        <w:t>）行政事业单位医疗（款）行政</w:t>
      </w:r>
      <w:r>
        <w:rPr>
          <w:rFonts w:ascii="Microsoft JhengHei" w:eastAsia="Microsoft JhengHei" w:hint="eastAsia"/>
          <w:b/>
          <w:spacing w:val="-18"/>
          <w:w w:val="95"/>
          <w:sz w:val="32"/>
        </w:rPr>
        <w:t>单位医疗</w:t>
      </w:r>
      <w:r>
        <w:rPr>
          <w:rFonts w:ascii="Microsoft JhengHei" w:eastAsia="Microsoft JhengHei" w:hint="eastAsia"/>
          <w:b/>
          <w:w w:val="95"/>
          <w:sz w:val="32"/>
        </w:rPr>
        <w:t>（项</w:t>
      </w:r>
      <w:r>
        <w:rPr>
          <w:rFonts w:ascii="Microsoft JhengHei" w:eastAsia="Microsoft JhengHei" w:hint="eastAsia"/>
          <w:b/>
          <w:spacing w:val="-70"/>
          <w:w w:val="95"/>
          <w:sz w:val="32"/>
        </w:rPr>
        <w:t>）</w:t>
      </w:r>
      <w:r>
        <w:rPr>
          <w:rFonts w:ascii="Microsoft JhengHei" w:eastAsia="Microsoft JhengHei" w:hint="eastAsia"/>
          <w:b/>
          <w:spacing w:val="-72"/>
          <w:w w:val="95"/>
          <w:sz w:val="32"/>
        </w:rPr>
        <w:t>。</w:t>
      </w:r>
      <w:r>
        <w:rPr>
          <w:spacing w:val="6"/>
          <w:w w:val="95"/>
          <w:sz w:val="32"/>
        </w:rPr>
        <w:t xml:space="preserve">年初预算为 </w:t>
      </w:r>
      <w:r>
        <w:rPr>
          <w:w w:val="95"/>
          <w:sz w:val="32"/>
        </w:rPr>
        <w:t>2.63</w:t>
      </w:r>
      <w:r>
        <w:rPr>
          <w:spacing w:val="-2"/>
          <w:w w:val="95"/>
          <w:sz w:val="32"/>
        </w:rPr>
        <w:t xml:space="preserve"> 万元，支出决算为 </w:t>
      </w:r>
      <w:r>
        <w:rPr>
          <w:w w:val="95"/>
          <w:sz w:val="32"/>
        </w:rPr>
        <w:t>2.63</w:t>
      </w:r>
      <w:r>
        <w:rPr>
          <w:spacing w:val="6"/>
          <w:w w:val="95"/>
          <w:sz w:val="32"/>
        </w:rPr>
        <w:t xml:space="preserve"> 万元，</w:t>
      </w:r>
      <w:r>
        <w:rPr>
          <w:spacing w:val="-149"/>
          <w:w w:val="95"/>
          <w:sz w:val="32"/>
        </w:rPr>
        <w:t xml:space="preserve"> </w:t>
      </w:r>
      <w:r>
        <w:rPr>
          <w:spacing w:val="-6"/>
          <w:w w:val="95"/>
          <w:sz w:val="32"/>
        </w:rPr>
        <w:t xml:space="preserve">完成年初预算的 </w:t>
      </w:r>
      <w:r>
        <w:rPr>
          <w:w w:val="95"/>
          <w:sz w:val="32"/>
        </w:rPr>
        <w:t>100%。决算数与年初预算数不存在差异。</w:t>
      </w:r>
    </w:p>
    <w:p w:rsidR="0099277D" w:rsidRDefault="00154B54">
      <w:pPr>
        <w:pStyle w:val="3"/>
        <w:numPr>
          <w:ilvl w:val="2"/>
          <w:numId w:val="1"/>
        </w:numPr>
        <w:tabs>
          <w:tab w:val="left" w:pos="1074"/>
        </w:tabs>
        <w:spacing w:before="39"/>
        <w:ind w:left="1074" w:hanging="322"/>
        <w:rPr>
          <w:b w:val="0"/>
          <w:sz w:val="30"/>
        </w:rPr>
      </w:pPr>
      <w:r>
        <w:rPr>
          <w:spacing w:val="-3"/>
        </w:rPr>
        <w:t>住房保障（类）</w:t>
      </w:r>
      <w:r>
        <w:rPr>
          <w:spacing w:val="-2"/>
        </w:rPr>
        <w:t>住房改革（款）住房公积金（项）。</w:t>
      </w:r>
      <w:r>
        <w:rPr>
          <w:rFonts w:ascii="宋体" w:eastAsia="宋体" w:hint="eastAsia"/>
          <w:b w:val="0"/>
          <w:spacing w:val="-2"/>
        </w:rPr>
        <w:t>年初</w:t>
      </w:r>
    </w:p>
    <w:p w:rsidR="0099277D" w:rsidRDefault="00154B54">
      <w:pPr>
        <w:pStyle w:val="a3"/>
        <w:spacing w:before="108" w:line="345" w:lineRule="auto"/>
        <w:ind w:left="109" w:right="106"/>
      </w:pPr>
      <w:r>
        <w:rPr>
          <w:spacing w:val="1"/>
          <w:w w:val="95"/>
        </w:rPr>
        <w:t xml:space="preserve">预算为 </w:t>
      </w:r>
      <w:r>
        <w:rPr>
          <w:w w:val="95"/>
        </w:rPr>
        <w:t>3.48</w:t>
      </w:r>
      <w:r>
        <w:rPr>
          <w:spacing w:val="-17"/>
          <w:w w:val="95"/>
        </w:rPr>
        <w:t xml:space="preserve"> 万元，支出决算为 </w:t>
      </w:r>
      <w:r>
        <w:rPr>
          <w:w w:val="95"/>
        </w:rPr>
        <w:t>3.48</w:t>
      </w:r>
      <w:r>
        <w:rPr>
          <w:spacing w:val="-15"/>
          <w:w w:val="95"/>
        </w:rPr>
        <w:t xml:space="preserve"> 万元，完成年初预算的 </w:t>
      </w:r>
      <w:r>
        <w:rPr>
          <w:w w:val="95"/>
        </w:rPr>
        <w:t>100%。</w:t>
      </w:r>
      <w:r>
        <w:t>决算数与年初预算数不存在差异。</w:t>
      </w:r>
    </w:p>
    <w:p w:rsidR="0099277D" w:rsidRDefault="00154B54">
      <w:pPr>
        <w:pStyle w:val="a3"/>
        <w:ind w:left="750"/>
      </w:pPr>
      <w:r>
        <w:t>六、一般公共预算财政拨款基本支出决算情况说明</w:t>
      </w:r>
    </w:p>
    <w:p w:rsidR="0099277D" w:rsidRDefault="00154B54">
      <w:pPr>
        <w:pStyle w:val="a3"/>
        <w:spacing w:before="178"/>
        <w:ind w:left="750"/>
      </w:pPr>
      <w:r>
        <w:rPr>
          <w:w w:val="95"/>
        </w:rPr>
        <w:t>2018</w:t>
      </w:r>
      <w:r>
        <w:rPr>
          <w:spacing w:val="5"/>
          <w:w w:val="95"/>
        </w:rPr>
        <w:t xml:space="preserve"> 年度一般公共预算财政拨款基本支出 </w:t>
      </w:r>
      <w:r>
        <w:rPr>
          <w:w w:val="95"/>
        </w:rPr>
        <w:t>77.71</w:t>
      </w:r>
      <w:r>
        <w:rPr>
          <w:spacing w:val="17"/>
          <w:w w:val="95"/>
        </w:rPr>
        <w:t xml:space="preserve"> 万元。与</w:t>
      </w:r>
    </w:p>
    <w:p w:rsidR="0099277D" w:rsidRDefault="00154B54">
      <w:pPr>
        <w:pStyle w:val="a3"/>
        <w:spacing w:before="181"/>
        <w:ind w:left="109"/>
      </w:pPr>
      <w:r>
        <w:rPr>
          <w:w w:val="95"/>
        </w:rPr>
        <w:t>2017 年度相比，减少 2.33</w:t>
      </w:r>
      <w:r>
        <w:rPr>
          <w:spacing w:val="1"/>
          <w:w w:val="95"/>
        </w:rPr>
        <w:t xml:space="preserve"> 万元，减少 </w:t>
      </w:r>
      <w:r>
        <w:rPr>
          <w:w w:val="95"/>
        </w:rPr>
        <w:t>3%，主要原因：经费标准</w:t>
      </w:r>
    </w:p>
    <w:p w:rsidR="0099277D" w:rsidRDefault="00154B54">
      <w:pPr>
        <w:pStyle w:val="a3"/>
        <w:spacing w:before="180" w:line="345" w:lineRule="auto"/>
        <w:ind w:left="109" w:right="110"/>
      </w:pPr>
      <w:r>
        <w:rPr>
          <w:spacing w:val="2"/>
          <w:w w:val="95"/>
        </w:rPr>
        <w:t xml:space="preserve">减少。其中：人员经费 </w:t>
      </w:r>
      <w:r>
        <w:rPr>
          <w:w w:val="95"/>
        </w:rPr>
        <w:t>71.76 万元，主要包括：基本工资、津贴补</w:t>
      </w:r>
      <w:r>
        <w:rPr>
          <w:spacing w:val="-18"/>
          <w:w w:val="95"/>
        </w:rPr>
        <w:t>贴、伙食补助费、绩效工资、机关事业单位基本养老保险缴费、 职</w:t>
      </w:r>
      <w:r>
        <w:rPr>
          <w:spacing w:val="-19"/>
          <w:w w:val="95"/>
        </w:rPr>
        <w:t>业年金缴费、其他社会保障缴费、其他工资福利支出、离休费、</w:t>
      </w:r>
    </w:p>
    <w:p w:rsidR="0099277D" w:rsidRDefault="0099277D">
      <w:pPr>
        <w:spacing w:line="345" w:lineRule="auto"/>
        <w:sectPr w:rsidR="0099277D">
          <w:pgSz w:w="11910" w:h="16840"/>
          <w:pgMar w:top="1580" w:right="1200" w:bottom="1180" w:left="1480" w:header="0" w:footer="915" w:gutter="0"/>
          <w:cols w:space="720"/>
        </w:sectPr>
      </w:pPr>
    </w:p>
    <w:p w:rsidR="0099277D" w:rsidRDefault="0099277D">
      <w:pPr>
        <w:pStyle w:val="a3"/>
        <w:rPr>
          <w:sz w:val="20"/>
        </w:rPr>
      </w:pPr>
    </w:p>
    <w:p w:rsidR="0099277D" w:rsidRDefault="00154B54">
      <w:pPr>
        <w:pStyle w:val="a3"/>
        <w:spacing w:before="223" w:line="345" w:lineRule="auto"/>
        <w:ind w:left="109" w:right="274"/>
        <w:jc w:val="both"/>
      </w:pPr>
      <w:r>
        <w:rPr>
          <w:w w:val="95"/>
        </w:rPr>
        <w:t>退休费、抚恤金、生活补助、医疗费、奖励金、住房公积金、采</w:t>
      </w:r>
      <w:r>
        <w:rPr>
          <w:spacing w:val="1"/>
          <w:w w:val="95"/>
        </w:rPr>
        <w:t xml:space="preserve"> </w:t>
      </w:r>
      <w:r>
        <w:rPr>
          <w:w w:val="95"/>
        </w:rPr>
        <w:t>暖补贴、物业服务补贴、其他对个人和家庭的补助支出；公用经</w:t>
      </w:r>
      <w:r>
        <w:rPr>
          <w:spacing w:val="1"/>
          <w:w w:val="95"/>
        </w:rPr>
        <w:t xml:space="preserve"> </w:t>
      </w:r>
      <w:r>
        <w:rPr>
          <w:spacing w:val="69"/>
          <w:w w:val="95"/>
        </w:rPr>
        <w:t xml:space="preserve">费 </w:t>
      </w:r>
      <w:r>
        <w:rPr>
          <w:w w:val="95"/>
        </w:rPr>
        <w:t>5.95 万元，主要包括：办公费、印刷费、咨询费、手续费、水费、电费、邮电费、取暖费、物业管理费、差旅费、因公出国</w:t>
      </w:r>
    </w:p>
    <w:p w:rsidR="0099277D" w:rsidRDefault="00154B54">
      <w:pPr>
        <w:pStyle w:val="a3"/>
        <w:spacing w:line="345" w:lineRule="auto"/>
        <w:ind w:left="109" w:right="159"/>
      </w:pPr>
      <w:r>
        <w:rPr>
          <w:spacing w:val="-2"/>
        </w:rPr>
        <w:t>（境）费用、维修（护）费、租赁费、会议费、培训费、公务接</w:t>
      </w:r>
      <w:r>
        <w:rPr>
          <w:w w:val="95"/>
        </w:rPr>
        <w:t>待费、专用材料费、劳务费、委托业务费、工会经费、福利费、</w:t>
      </w:r>
      <w:r>
        <w:rPr>
          <w:spacing w:val="1"/>
          <w:w w:val="95"/>
        </w:rPr>
        <w:t xml:space="preserve"> </w:t>
      </w:r>
      <w:r>
        <w:rPr>
          <w:spacing w:val="-2"/>
        </w:rPr>
        <w:t>公务用车运行维护费、其他交通费用、税金及附加费用、其他商品和服务支出、办公设备购置、专用设备购置、信息网络及软件</w:t>
      </w:r>
      <w:r>
        <w:t>购置更新、其他资本性支出。</w:t>
      </w:r>
    </w:p>
    <w:p w:rsidR="0099277D" w:rsidRDefault="00154B54">
      <w:pPr>
        <w:pStyle w:val="a3"/>
        <w:spacing w:line="408" w:lineRule="exact"/>
        <w:ind w:left="750"/>
      </w:pPr>
      <w:r>
        <w:rPr>
          <w:spacing w:val="-2"/>
        </w:rPr>
        <w:t>七、一般公共预算财政拨款“三公”经费支出决算情况说明</w:t>
      </w:r>
    </w:p>
    <w:p w:rsidR="0099277D" w:rsidRDefault="00154B54">
      <w:pPr>
        <w:pStyle w:val="a3"/>
        <w:spacing w:before="181"/>
        <w:ind w:left="750"/>
      </w:pPr>
      <w:r>
        <w:t>（一）“三公”经费财政拨款支出决算总体情况说明。</w:t>
      </w:r>
    </w:p>
    <w:p w:rsidR="0099277D" w:rsidRDefault="00154B54">
      <w:pPr>
        <w:pStyle w:val="a3"/>
        <w:spacing w:before="178" w:line="345" w:lineRule="auto"/>
        <w:ind w:left="109" w:right="270" w:firstLine="640"/>
        <w:jc w:val="both"/>
      </w:pPr>
      <w:r>
        <w:rPr>
          <w:w w:val="95"/>
        </w:rPr>
        <w:t>2018</w:t>
      </w:r>
      <w:r>
        <w:rPr>
          <w:spacing w:val="5"/>
          <w:w w:val="95"/>
        </w:rPr>
        <w:t xml:space="preserve"> 年度“三公”经费财政拨款支出预算为 </w:t>
      </w:r>
      <w:r>
        <w:rPr>
          <w:w w:val="95"/>
        </w:rPr>
        <w:t>0.3</w:t>
      </w:r>
      <w:r>
        <w:rPr>
          <w:spacing w:val="16"/>
          <w:w w:val="95"/>
        </w:rPr>
        <w:t xml:space="preserve"> 万元，支</w:t>
      </w:r>
      <w:r>
        <w:rPr>
          <w:spacing w:val="8"/>
          <w:w w:val="95"/>
        </w:rPr>
        <w:t xml:space="preserve">出决算为 </w:t>
      </w:r>
      <w:r>
        <w:rPr>
          <w:w w:val="95"/>
        </w:rPr>
        <w:t>0</w:t>
      </w:r>
      <w:r>
        <w:rPr>
          <w:spacing w:val="6"/>
          <w:w w:val="95"/>
        </w:rPr>
        <w:t xml:space="preserve"> 万元，完成预算的 </w:t>
      </w:r>
      <w:r>
        <w:rPr>
          <w:w w:val="95"/>
        </w:rPr>
        <w:t>0%。2018 年度“三公”经费支出</w:t>
      </w:r>
      <w:r>
        <w:rPr>
          <w:spacing w:val="8"/>
          <w:w w:val="95"/>
        </w:rPr>
        <w:t xml:space="preserve">决算数与预算数存在差异的主要原因是 </w:t>
      </w:r>
      <w:r>
        <w:rPr>
          <w:w w:val="95"/>
        </w:rPr>
        <w:t>2018</w:t>
      </w:r>
      <w:r>
        <w:rPr>
          <w:spacing w:val="14"/>
          <w:w w:val="95"/>
        </w:rPr>
        <w:t xml:space="preserve"> 年未发生“三公”</w:t>
      </w:r>
      <w:r>
        <w:rPr>
          <w:spacing w:val="-150"/>
          <w:w w:val="95"/>
        </w:rPr>
        <w:t xml:space="preserve"> </w:t>
      </w:r>
      <w:r>
        <w:t>经费支出。</w:t>
      </w:r>
    </w:p>
    <w:p w:rsidR="0099277D" w:rsidRDefault="00154B54">
      <w:pPr>
        <w:pStyle w:val="a3"/>
        <w:ind w:left="750"/>
      </w:pPr>
      <w:r>
        <w:t>（二）“三公”经费财政拨款支出决算具体情况说明。</w:t>
      </w:r>
    </w:p>
    <w:p w:rsidR="0099277D" w:rsidRDefault="00154B54">
      <w:pPr>
        <w:pStyle w:val="a3"/>
        <w:spacing w:before="181" w:line="345" w:lineRule="auto"/>
        <w:ind w:left="109" w:right="111" w:firstLine="640"/>
      </w:pPr>
      <w:r>
        <w:rPr>
          <w:w w:val="95"/>
        </w:rPr>
        <w:t>2018</w:t>
      </w:r>
      <w:r>
        <w:rPr>
          <w:spacing w:val="-19"/>
          <w:w w:val="95"/>
        </w:rPr>
        <w:t xml:space="preserve"> 年度“三公”经费财政拨款支出决算中，因公出国</w:t>
      </w:r>
      <w:r>
        <w:rPr>
          <w:w w:val="95"/>
        </w:rPr>
        <w:t>（境）</w:t>
      </w:r>
      <w:r>
        <w:rPr>
          <w:spacing w:val="-149"/>
          <w:w w:val="95"/>
        </w:rPr>
        <w:t xml:space="preserve"> </w:t>
      </w:r>
      <w:r>
        <w:rPr>
          <w:spacing w:val="1"/>
          <w:w w:val="95"/>
        </w:rPr>
        <w:t xml:space="preserve">费支出决算 </w:t>
      </w:r>
      <w:r>
        <w:rPr>
          <w:w w:val="95"/>
        </w:rPr>
        <w:t>0</w:t>
      </w:r>
      <w:r>
        <w:rPr>
          <w:spacing w:val="1"/>
          <w:w w:val="95"/>
        </w:rPr>
        <w:t xml:space="preserve"> 万元，完成预算的 </w:t>
      </w:r>
      <w:r>
        <w:rPr>
          <w:w w:val="95"/>
        </w:rPr>
        <w:t>0%</w:t>
      </w:r>
      <w:r>
        <w:rPr>
          <w:spacing w:val="5"/>
          <w:w w:val="95"/>
        </w:rPr>
        <w:t xml:space="preserve">，占 </w:t>
      </w:r>
      <w:r>
        <w:rPr>
          <w:w w:val="95"/>
        </w:rPr>
        <w:t>0%；公务用车购置及运</w:t>
      </w:r>
      <w:r>
        <w:rPr>
          <w:spacing w:val="1"/>
          <w:w w:val="95"/>
        </w:rPr>
        <w:t xml:space="preserve">行费支出决算 </w:t>
      </w:r>
      <w:r>
        <w:rPr>
          <w:w w:val="95"/>
        </w:rPr>
        <w:t>0</w:t>
      </w:r>
      <w:r>
        <w:rPr>
          <w:spacing w:val="1"/>
          <w:w w:val="95"/>
        </w:rPr>
        <w:t xml:space="preserve"> 万元，完成预算的 </w:t>
      </w:r>
      <w:r>
        <w:rPr>
          <w:w w:val="95"/>
        </w:rPr>
        <w:t>0</w:t>
      </w:r>
      <w:r>
        <w:rPr>
          <w:spacing w:val="3"/>
          <w:w w:val="95"/>
        </w:rPr>
        <w:t xml:space="preserve">%，占 </w:t>
      </w:r>
      <w:r>
        <w:rPr>
          <w:w w:val="95"/>
        </w:rPr>
        <w:t>0%；公务接待费支出</w:t>
      </w:r>
      <w:r>
        <w:rPr>
          <w:spacing w:val="-19"/>
          <w:w w:val="95"/>
        </w:rPr>
        <w:t xml:space="preserve">决算 </w:t>
      </w:r>
      <w:r>
        <w:rPr>
          <w:w w:val="95"/>
        </w:rPr>
        <w:t>0</w:t>
      </w:r>
      <w:r>
        <w:rPr>
          <w:spacing w:val="-13"/>
          <w:w w:val="95"/>
        </w:rPr>
        <w:t xml:space="preserve"> 万元，完成预算的 </w:t>
      </w:r>
      <w:r>
        <w:rPr>
          <w:w w:val="95"/>
        </w:rPr>
        <w:t>0</w:t>
      </w:r>
      <w:r>
        <w:rPr>
          <w:spacing w:val="-15"/>
          <w:w w:val="95"/>
        </w:rPr>
        <w:t xml:space="preserve">%，占 </w:t>
      </w:r>
      <w:r>
        <w:rPr>
          <w:w w:val="95"/>
        </w:rPr>
        <w:t>0%。具体情况如下：</w:t>
      </w:r>
    </w:p>
    <w:p w:rsidR="0099277D" w:rsidRDefault="00154B54">
      <w:pPr>
        <w:pStyle w:val="a5"/>
        <w:numPr>
          <w:ilvl w:val="0"/>
          <w:numId w:val="2"/>
        </w:numPr>
        <w:tabs>
          <w:tab w:val="left" w:pos="1231"/>
        </w:tabs>
        <w:spacing w:line="408" w:lineRule="exact"/>
        <w:rPr>
          <w:sz w:val="32"/>
        </w:rPr>
      </w:pPr>
      <w:r>
        <w:rPr>
          <w:w w:val="95"/>
          <w:sz w:val="32"/>
        </w:rPr>
        <w:t>因公出国（境）</w:t>
      </w:r>
      <w:r>
        <w:rPr>
          <w:spacing w:val="10"/>
          <w:w w:val="95"/>
          <w:sz w:val="32"/>
        </w:rPr>
        <w:t xml:space="preserve">费支出 </w:t>
      </w:r>
      <w:r>
        <w:rPr>
          <w:w w:val="95"/>
          <w:sz w:val="32"/>
        </w:rPr>
        <w:t>0 万元。开支内容包括：</w:t>
      </w:r>
    </w:p>
    <w:p w:rsidR="0099277D" w:rsidRDefault="00154B54">
      <w:pPr>
        <w:pStyle w:val="a3"/>
        <w:spacing w:before="181"/>
        <w:ind w:left="750"/>
      </w:pPr>
      <w:r>
        <w:rPr>
          <w:spacing w:val="-8"/>
          <w:w w:val="95"/>
        </w:rPr>
        <w:t xml:space="preserve">会议支出 </w:t>
      </w:r>
      <w:r>
        <w:rPr>
          <w:w w:val="95"/>
        </w:rPr>
        <w:t>0</w:t>
      </w:r>
      <w:r>
        <w:rPr>
          <w:spacing w:val="-11"/>
          <w:w w:val="95"/>
        </w:rPr>
        <w:t xml:space="preserve"> 万元。</w:t>
      </w:r>
    </w:p>
    <w:p w:rsidR="0099277D" w:rsidRDefault="0099277D">
      <w:pPr>
        <w:sectPr w:rsidR="0099277D">
          <w:pgSz w:w="11910" w:h="16840"/>
          <w:pgMar w:top="1580" w:right="1200" w:bottom="1180" w:left="1480" w:header="0" w:footer="915" w:gutter="0"/>
          <w:cols w:space="720"/>
        </w:sectPr>
      </w:pPr>
    </w:p>
    <w:p w:rsidR="0099277D" w:rsidRDefault="0099277D">
      <w:pPr>
        <w:pStyle w:val="a3"/>
        <w:rPr>
          <w:sz w:val="20"/>
        </w:rPr>
      </w:pPr>
    </w:p>
    <w:p w:rsidR="0099277D" w:rsidRDefault="00154B54">
      <w:pPr>
        <w:pStyle w:val="a3"/>
        <w:spacing w:before="223"/>
        <w:ind w:left="750"/>
      </w:pPr>
      <w:r>
        <w:rPr>
          <w:w w:val="95"/>
        </w:rPr>
        <w:t>出国谈判、工作磋商支出 0</w:t>
      </w:r>
      <w:r>
        <w:rPr>
          <w:spacing w:val="-3"/>
          <w:w w:val="95"/>
        </w:rPr>
        <w:t xml:space="preserve"> 万元。</w:t>
      </w:r>
    </w:p>
    <w:p w:rsidR="0099277D" w:rsidRDefault="00154B54">
      <w:pPr>
        <w:pStyle w:val="a3"/>
        <w:spacing w:before="180"/>
        <w:ind w:left="750"/>
      </w:pPr>
      <w:r>
        <w:rPr>
          <w:spacing w:val="-1"/>
          <w:w w:val="95"/>
        </w:rPr>
        <w:t xml:space="preserve">境外业务培训支出支出 </w:t>
      </w:r>
      <w:r>
        <w:rPr>
          <w:w w:val="95"/>
        </w:rPr>
        <w:t>0</w:t>
      </w:r>
      <w:r>
        <w:rPr>
          <w:spacing w:val="-3"/>
          <w:w w:val="95"/>
        </w:rPr>
        <w:t xml:space="preserve"> 万元。</w:t>
      </w:r>
    </w:p>
    <w:p w:rsidR="0099277D" w:rsidRDefault="00154B54">
      <w:pPr>
        <w:pStyle w:val="a3"/>
        <w:spacing w:before="181" w:line="345" w:lineRule="auto"/>
        <w:ind w:left="109" w:right="269" w:firstLine="640"/>
      </w:pPr>
      <w:r>
        <w:rPr>
          <w:w w:val="95"/>
        </w:rPr>
        <w:t>因公出国（境）</w:t>
      </w:r>
      <w:r>
        <w:rPr>
          <w:spacing w:val="12"/>
          <w:w w:val="95"/>
        </w:rPr>
        <w:t xml:space="preserve">费支出决算比 </w:t>
      </w:r>
      <w:r>
        <w:rPr>
          <w:w w:val="95"/>
        </w:rPr>
        <w:t>2017</w:t>
      </w:r>
      <w:r>
        <w:rPr>
          <w:spacing w:val="16"/>
          <w:w w:val="95"/>
        </w:rPr>
        <w:t xml:space="preserve"> 年度增加</w:t>
      </w:r>
      <w:r>
        <w:rPr>
          <w:w w:val="95"/>
        </w:rPr>
        <w:t>（减少）0</w:t>
      </w:r>
      <w:r>
        <w:rPr>
          <w:spacing w:val="42"/>
          <w:w w:val="95"/>
        </w:rPr>
        <w:t xml:space="preserve"> 万</w:t>
      </w:r>
      <w:r>
        <w:t>元，增长（下降）0%。</w:t>
      </w:r>
    </w:p>
    <w:p w:rsidR="0099277D" w:rsidRDefault="00154B54">
      <w:pPr>
        <w:pStyle w:val="a5"/>
        <w:numPr>
          <w:ilvl w:val="0"/>
          <w:numId w:val="2"/>
        </w:numPr>
        <w:tabs>
          <w:tab w:val="left" w:pos="1231"/>
        </w:tabs>
        <w:rPr>
          <w:sz w:val="32"/>
        </w:rPr>
      </w:pPr>
      <w:r>
        <w:rPr>
          <w:w w:val="95"/>
          <w:sz w:val="32"/>
        </w:rPr>
        <w:t>公务用车购置及运行费支出 0</w:t>
      </w:r>
      <w:r>
        <w:rPr>
          <w:spacing w:val="-1"/>
          <w:w w:val="95"/>
          <w:sz w:val="32"/>
        </w:rPr>
        <w:t xml:space="preserve"> 万元。</w:t>
      </w:r>
    </w:p>
    <w:p w:rsidR="0099277D" w:rsidRDefault="00154B54">
      <w:pPr>
        <w:pStyle w:val="a3"/>
        <w:spacing w:before="178"/>
        <w:ind w:left="750"/>
      </w:pPr>
      <w:r>
        <w:rPr>
          <w:spacing w:val="-3"/>
          <w:w w:val="95"/>
        </w:rPr>
        <w:t xml:space="preserve">公务用车购置支出为 </w:t>
      </w:r>
      <w:r>
        <w:rPr>
          <w:w w:val="95"/>
        </w:rPr>
        <w:t>0</w:t>
      </w:r>
      <w:r>
        <w:rPr>
          <w:spacing w:val="-24"/>
          <w:w w:val="95"/>
        </w:rPr>
        <w:t xml:space="preserve"> 万元，购置车辆 </w:t>
      </w:r>
      <w:r>
        <w:rPr>
          <w:w w:val="95"/>
        </w:rPr>
        <w:t>0</w:t>
      </w:r>
      <w:r>
        <w:rPr>
          <w:spacing w:val="-34"/>
          <w:w w:val="95"/>
        </w:rPr>
        <w:t xml:space="preserve"> 台，其中 </w:t>
      </w:r>
      <w:r>
        <w:rPr>
          <w:w w:val="95"/>
        </w:rPr>
        <w:t>0</w:t>
      </w:r>
      <w:r>
        <w:rPr>
          <w:spacing w:val="-20"/>
          <w:w w:val="95"/>
        </w:rPr>
        <w:t xml:space="preserve"> 车 </w:t>
      </w:r>
      <w:r>
        <w:rPr>
          <w:w w:val="95"/>
        </w:rPr>
        <w:t>0</w:t>
      </w:r>
      <w:r>
        <w:rPr>
          <w:spacing w:val="-10"/>
          <w:w w:val="95"/>
        </w:rPr>
        <w:t xml:space="preserve"> 辆，</w:t>
      </w:r>
    </w:p>
    <w:p w:rsidR="0099277D" w:rsidRDefault="00154B54">
      <w:pPr>
        <w:pStyle w:val="a3"/>
        <w:spacing w:before="181"/>
        <w:ind w:left="109"/>
      </w:pPr>
      <w:r>
        <w:rPr>
          <w:w w:val="95"/>
        </w:rPr>
        <w:t>0</w:t>
      </w:r>
      <w:r>
        <w:rPr>
          <w:spacing w:val="-39"/>
          <w:w w:val="95"/>
        </w:rPr>
        <w:t xml:space="preserve"> 车 </w:t>
      </w:r>
      <w:r>
        <w:rPr>
          <w:w w:val="95"/>
        </w:rPr>
        <w:t>0</w:t>
      </w:r>
      <w:r>
        <w:rPr>
          <w:spacing w:val="-20"/>
          <w:w w:val="95"/>
        </w:rPr>
        <w:t xml:space="preserve"> 辆。</w:t>
      </w:r>
    </w:p>
    <w:p w:rsidR="0099277D" w:rsidRDefault="00154B54">
      <w:pPr>
        <w:pStyle w:val="a3"/>
        <w:spacing w:before="180" w:line="345" w:lineRule="auto"/>
        <w:ind w:left="109" w:right="273" w:firstLine="640"/>
      </w:pPr>
      <w:r>
        <w:rPr>
          <w:spacing w:val="9"/>
          <w:w w:val="95"/>
        </w:rPr>
        <w:t xml:space="preserve">公务用车运行支出 </w:t>
      </w:r>
      <w:r>
        <w:rPr>
          <w:w w:val="95"/>
        </w:rPr>
        <w:t>0</w:t>
      </w:r>
      <w:r>
        <w:rPr>
          <w:spacing w:val="21"/>
          <w:w w:val="95"/>
        </w:rPr>
        <w:t xml:space="preserve"> 万元。</w:t>
      </w:r>
      <w:r>
        <w:rPr>
          <w:w w:val="95"/>
        </w:rPr>
        <w:t>2018</w:t>
      </w:r>
      <w:r>
        <w:rPr>
          <w:spacing w:val="5"/>
          <w:w w:val="95"/>
        </w:rPr>
        <w:t xml:space="preserve"> 年度期末，部门财政拨款</w:t>
      </w:r>
      <w:r>
        <w:rPr>
          <w:spacing w:val="-8"/>
          <w:w w:val="95"/>
        </w:rPr>
        <w:t xml:space="preserve">公务用车保有量为 </w:t>
      </w:r>
      <w:r>
        <w:rPr>
          <w:w w:val="95"/>
        </w:rPr>
        <w:t>0</w:t>
      </w:r>
      <w:r>
        <w:rPr>
          <w:spacing w:val="-24"/>
          <w:w w:val="95"/>
        </w:rPr>
        <w:t xml:space="preserve"> 量。</w:t>
      </w:r>
    </w:p>
    <w:p w:rsidR="0099277D" w:rsidRDefault="00154B54">
      <w:pPr>
        <w:pStyle w:val="a3"/>
        <w:spacing w:line="345" w:lineRule="auto"/>
        <w:ind w:left="109" w:right="268" w:firstLine="640"/>
      </w:pPr>
      <w:r>
        <w:rPr>
          <w:spacing w:val="4"/>
          <w:w w:val="95"/>
        </w:rPr>
        <w:t xml:space="preserve">公务用车购置及运行费支出决算比 </w:t>
      </w:r>
      <w:r>
        <w:rPr>
          <w:w w:val="95"/>
        </w:rPr>
        <w:t>2017</w:t>
      </w:r>
      <w:r>
        <w:rPr>
          <w:spacing w:val="1"/>
          <w:w w:val="95"/>
        </w:rPr>
        <w:t xml:space="preserve"> 年度增加</w:t>
      </w:r>
      <w:r>
        <w:rPr>
          <w:w w:val="95"/>
        </w:rPr>
        <w:t>（减少）0</w:t>
      </w:r>
      <w:r>
        <w:rPr>
          <w:spacing w:val="-149"/>
          <w:w w:val="95"/>
        </w:rPr>
        <w:t xml:space="preserve"> </w:t>
      </w:r>
      <w:r>
        <w:t>万元，增长（下降）0%。</w:t>
      </w:r>
    </w:p>
    <w:p w:rsidR="0099277D" w:rsidRDefault="00154B54">
      <w:pPr>
        <w:pStyle w:val="a5"/>
        <w:numPr>
          <w:ilvl w:val="0"/>
          <w:numId w:val="2"/>
        </w:numPr>
        <w:tabs>
          <w:tab w:val="left" w:pos="1072"/>
        </w:tabs>
        <w:spacing w:line="408" w:lineRule="exact"/>
        <w:ind w:left="1071" w:hanging="322"/>
        <w:rPr>
          <w:sz w:val="32"/>
        </w:rPr>
      </w:pPr>
      <w:r>
        <w:rPr>
          <w:spacing w:val="4"/>
          <w:w w:val="95"/>
          <w:sz w:val="32"/>
        </w:rPr>
        <w:t xml:space="preserve">公务接待费支出 </w:t>
      </w:r>
      <w:r>
        <w:rPr>
          <w:w w:val="95"/>
          <w:sz w:val="32"/>
        </w:rPr>
        <w:t>0</w:t>
      </w:r>
      <w:r>
        <w:rPr>
          <w:spacing w:val="3"/>
          <w:w w:val="95"/>
          <w:sz w:val="32"/>
        </w:rPr>
        <w:t xml:space="preserve"> 万元。其中：</w:t>
      </w:r>
    </w:p>
    <w:p w:rsidR="0099277D" w:rsidRDefault="00154B54">
      <w:pPr>
        <w:pStyle w:val="a3"/>
        <w:spacing w:before="181"/>
        <w:ind w:left="750"/>
      </w:pPr>
      <w:r>
        <w:rPr>
          <w:spacing w:val="-4"/>
          <w:w w:val="95"/>
        </w:rPr>
        <w:t xml:space="preserve">外宾接待支出 </w:t>
      </w:r>
      <w:r>
        <w:rPr>
          <w:w w:val="95"/>
        </w:rPr>
        <w:t>0</w:t>
      </w:r>
      <w:r>
        <w:rPr>
          <w:spacing w:val="-8"/>
          <w:w w:val="95"/>
        </w:rPr>
        <w:t xml:space="preserve"> 万元。</w:t>
      </w:r>
    </w:p>
    <w:p w:rsidR="0099277D" w:rsidRDefault="00154B54">
      <w:pPr>
        <w:pStyle w:val="a3"/>
        <w:spacing w:before="180"/>
        <w:ind w:left="750"/>
      </w:pPr>
      <w:r>
        <w:rPr>
          <w:spacing w:val="-1"/>
          <w:w w:val="95"/>
        </w:rPr>
        <w:t xml:space="preserve">其他国内公务接待支出 </w:t>
      </w:r>
      <w:r>
        <w:rPr>
          <w:w w:val="95"/>
        </w:rPr>
        <w:t>0</w:t>
      </w:r>
      <w:r>
        <w:rPr>
          <w:spacing w:val="-3"/>
          <w:w w:val="95"/>
        </w:rPr>
        <w:t xml:space="preserve"> 万元。</w:t>
      </w:r>
    </w:p>
    <w:p w:rsidR="0099277D" w:rsidRDefault="00154B54">
      <w:pPr>
        <w:pStyle w:val="a3"/>
        <w:spacing w:before="180" w:line="345" w:lineRule="auto"/>
        <w:ind w:left="109" w:right="270" w:firstLine="640"/>
      </w:pPr>
      <w:r>
        <w:rPr>
          <w:spacing w:val="8"/>
          <w:w w:val="95"/>
        </w:rPr>
        <w:t xml:space="preserve">公务接待费支出决算比 </w:t>
      </w:r>
      <w:r>
        <w:rPr>
          <w:w w:val="95"/>
        </w:rPr>
        <w:t>2017</w:t>
      </w:r>
      <w:r>
        <w:rPr>
          <w:spacing w:val="17"/>
          <w:w w:val="95"/>
        </w:rPr>
        <w:t xml:space="preserve"> 年度增加</w:t>
      </w:r>
      <w:r>
        <w:rPr>
          <w:w w:val="95"/>
        </w:rPr>
        <w:t>（减少）0</w:t>
      </w:r>
      <w:r>
        <w:rPr>
          <w:spacing w:val="18"/>
          <w:w w:val="95"/>
        </w:rPr>
        <w:t xml:space="preserve"> 万元，增</w:t>
      </w:r>
      <w:r>
        <w:t>长（下降）0%。</w:t>
      </w:r>
    </w:p>
    <w:p w:rsidR="0099277D" w:rsidRDefault="00154B54">
      <w:pPr>
        <w:pStyle w:val="a3"/>
        <w:spacing w:before="1"/>
        <w:ind w:left="750"/>
      </w:pPr>
      <w:r>
        <w:rPr>
          <w:spacing w:val="2"/>
          <w:w w:val="95"/>
        </w:rPr>
        <w:t xml:space="preserve">洛龙区科协 </w:t>
      </w:r>
      <w:r>
        <w:rPr>
          <w:w w:val="95"/>
        </w:rPr>
        <w:t>2018</w:t>
      </w:r>
      <w:r>
        <w:rPr>
          <w:spacing w:val="1"/>
          <w:w w:val="95"/>
        </w:rPr>
        <w:t xml:space="preserve"> 年度共接待国内来访团组 </w:t>
      </w:r>
      <w:r>
        <w:rPr>
          <w:w w:val="95"/>
        </w:rPr>
        <w:t>0 个、来访人员</w:t>
      </w:r>
    </w:p>
    <w:p w:rsidR="0099277D" w:rsidRDefault="00154B54">
      <w:pPr>
        <w:pStyle w:val="a3"/>
        <w:spacing w:before="178"/>
        <w:ind w:left="109"/>
      </w:pPr>
      <w:r>
        <w:rPr>
          <w:w w:val="95"/>
        </w:rPr>
        <w:t>0</w:t>
      </w:r>
      <w:r>
        <w:rPr>
          <w:spacing w:val="6"/>
          <w:w w:val="95"/>
        </w:rPr>
        <w:t xml:space="preserve"> 人次</w:t>
      </w:r>
      <w:r>
        <w:rPr>
          <w:w w:val="95"/>
        </w:rPr>
        <w:t>（不包括陪同人员）。</w:t>
      </w:r>
    </w:p>
    <w:p w:rsidR="0099277D" w:rsidRDefault="00154B54">
      <w:pPr>
        <w:pStyle w:val="a3"/>
        <w:spacing w:before="180"/>
        <w:ind w:left="750"/>
      </w:pPr>
      <w:r>
        <w:t>八、预算绩效情况说明</w:t>
      </w:r>
    </w:p>
    <w:p w:rsidR="0099277D" w:rsidRDefault="00154B54">
      <w:pPr>
        <w:pStyle w:val="a3"/>
        <w:spacing w:before="181"/>
        <w:ind w:left="750"/>
      </w:pPr>
      <w:r>
        <w:t>（一）绩效管理工作开展情况。</w:t>
      </w:r>
    </w:p>
    <w:p w:rsidR="0099277D" w:rsidRDefault="00154B54">
      <w:pPr>
        <w:pStyle w:val="a5"/>
        <w:numPr>
          <w:ilvl w:val="0"/>
          <w:numId w:val="3"/>
        </w:numPr>
        <w:tabs>
          <w:tab w:val="left" w:pos="1391"/>
        </w:tabs>
        <w:spacing w:before="180"/>
        <w:rPr>
          <w:sz w:val="32"/>
        </w:rPr>
      </w:pPr>
      <w:r>
        <w:rPr>
          <w:sz w:val="32"/>
        </w:rPr>
        <w:t>项目的经济性分析。</w:t>
      </w:r>
    </w:p>
    <w:p w:rsidR="0099277D" w:rsidRDefault="0099277D">
      <w:pPr>
        <w:rPr>
          <w:sz w:val="32"/>
        </w:rPr>
        <w:sectPr w:rsidR="0099277D">
          <w:pgSz w:w="11910" w:h="16840"/>
          <w:pgMar w:top="1580" w:right="1200" w:bottom="1180" w:left="1480" w:header="0" w:footer="915" w:gutter="0"/>
          <w:cols w:space="720"/>
        </w:sectPr>
      </w:pPr>
    </w:p>
    <w:p w:rsidR="0099277D" w:rsidRDefault="0099277D">
      <w:pPr>
        <w:pStyle w:val="a3"/>
        <w:rPr>
          <w:sz w:val="20"/>
        </w:rPr>
      </w:pPr>
    </w:p>
    <w:p w:rsidR="0099277D" w:rsidRDefault="00154B54">
      <w:pPr>
        <w:pStyle w:val="a3"/>
        <w:spacing w:before="223" w:line="345" w:lineRule="auto"/>
        <w:ind w:left="109" w:right="266" w:firstLine="640"/>
        <w:jc w:val="both"/>
      </w:pPr>
      <w:r>
        <w:t>项目成本（预算）控制和节约情况，本项目预算投资 35.2</w:t>
      </w:r>
      <w:r>
        <w:rPr>
          <w:spacing w:val="-157"/>
        </w:rPr>
        <w:t xml:space="preserve"> </w:t>
      </w:r>
      <w:r>
        <w:rPr>
          <w:w w:val="95"/>
        </w:rPr>
        <w:t>万元,全部用于科普宣传,“洛龙区科普大讲堂”活动，“全国科</w:t>
      </w:r>
      <w:r>
        <w:rPr>
          <w:spacing w:val="1"/>
          <w:w w:val="95"/>
        </w:rPr>
        <w:t xml:space="preserve"> </w:t>
      </w:r>
      <w:r>
        <w:rPr>
          <w:w w:val="95"/>
        </w:rPr>
        <w:t>普日活动”，科普助力扶贫活动。我单位尽量做到减少项目预算</w:t>
      </w:r>
      <w:r>
        <w:rPr>
          <w:spacing w:val="1"/>
          <w:w w:val="95"/>
        </w:rPr>
        <w:t xml:space="preserve"> </w:t>
      </w:r>
      <w:r>
        <w:t>开资，对项目开资进行控制，有效节约该项目的开资。</w:t>
      </w:r>
    </w:p>
    <w:p w:rsidR="0099277D" w:rsidRDefault="00154B54">
      <w:pPr>
        <w:pStyle w:val="a5"/>
        <w:numPr>
          <w:ilvl w:val="0"/>
          <w:numId w:val="3"/>
        </w:numPr>
        <w:tabs>
          <w:tab w:val="left" w:pos="1391"/>
        </w:tabs>
        <w:jc w:val="both"/>
        <w:rPr>
          <w:sz w:val="32"/>
        </w:rPr>
      </w:pPr>
      <w:r>
        <w:rPr>
          <w:w w:val="95"/>
          <w:sz w:val="32"/>
        </w:rPr>
        <w:t>项目的效率性分析。</w:t>
      </w:r>
    </w:p>
    <w:p w:rsidR="0099277D" w:rsidRDefault="00154B54">
      <w:pPr>
        <w:pStyle w:val="a5"/>
        <w:numPr>
          <w:ilvl w:val="0"/>
          <w:numId w:val="4"/>
        </w:numPr>
        <w:tabs>
          <w:tab w:val="left" w:pos="1552"/>
        </w:tabs>
        <w:spacing w:before="179"/>
        <w:rPr>
          <w:sz w:val="32"/>
        </w:rPr>
      </w:pPr>
      <w:r>
        <w:rPr>
          <w:w w:val="95"/>
          <w:sz w:val="32"/>
        </w:rPr>
        <w:t>项目的实施进度；</w:t>
      </w:r>
    </w:p>
    <w:p w:rsidR="0099277D" w:rsidRDefault="00154B54">
      <w:pPr>
        <w:pStyle w:val="a3"/>
        <w:spacing w:before="180" w:line="345" w:lineRule="auto"/>
        <w:ind w:left="109" w:right="272" w:firstLine="640"/>
      </w:pPr>
      <w:r>
        <w:rPr>
          <w:spacing w:val="6"/>
          <w:w w:val="95"/>
        </w:rPr>
        <w:t xml:space="preserve">该项目是按照工作的需求逐步进行，到 </w:t>
      </w:r>
      <w:r>
        <w:rPr>
          <w:w w:val="95"/>
        </w:rPr>
        <w:t>2018</w:t>
      </w:r>
      <w:r>
        <w:rPr>
          <w:spacing w:val="15"/>
          <w:w w:val="95"/>
        </w:rPr>
        <w:t xml:space="preserve"> 年底已完成了</w:t>
      </w:r>
      <w:r>
        <w:t>全部工作目标。</w:t>
      </w:r>
    </w:p>
    <w:p w:rsidR="0099277D" w:rsidRDefault="00154B54">
      <w:pPr>
        <w:pStyle w:val="a5"/>
        <w:numPr>
          <w:ilvl w:val="0"/>
          <w:numId w:val="4"/>
        </w:numPr>
        <w:tabs>
          <w:tab w:val="left" w:pos="1552"/>
        </w:tabs>
        <w:rPr>
          <w:sz w:val="32"/>
        </w:rPr>
      </w:pPr>
      <w:r>
        <w:rPr>
          <w:w w:val="95"/>
          <w:sz w:val="32"/>
        </w:rPr>
        <w:t>项目完成质量。</w:t>
      </w:r>
    </w:p>
    <w:p w:rsidR="0099277D" w:rsidRDefault="00154B54">
      <w:pPr>
        <w:pStyle w:val="a3"/>
        <w:spacing w:before="180" w:line="345" w:lineRule="auto"/>
        <w:ind w:left="109" w:right="114" w:firstLine="640"/>
      </w:pPr>
      <w:r>
        <w:rPr>
          <w:spacing w:val="5"/>
          <w:w w:val="95"/>
        </w:rPr>
        <w:t xml:space="preserve">全年开展科普讲堂活动 </w:t>
      </w:r>
      <w:r>
        <w:rPr>
          <w:w w:val="95"/>
        </w:rPr>
        <w:t>12</w:t>
      </w:r>
      <w:r>
        <w:rPr>
          <w:spacing w:val="3"/>
          <w:w w:val="95"/>
        </w:rPr>
        <w:t xml:space="preserve"> 次、“全国科普日活动”</w:t>
      </w:r>
      <w:r>
        <w:rPr>
          <w:w w:val="95"/>
        </w:rPr>
        <w:t>1</w:t>
      </w:r>
      <w:r>
        <w:rPr>
          <w:spacing w:val="18"/>
          <w:w w:val="95"/>
        </w:rPr>
        <w:t xml:space="preserve"> 次、</w:t>
      </w:r>
      <w:r>
        <w:rPr>
          <w:spacing w:val="3"/>
        </w:rPr>
        <w:t xml:space="preserve">完成了 </w:t>
      </w:r>
      <w:r>
        <w:t>5 月份“全国科技工作者日”宣传活动、完成了“5.12</w:t>
      </w:r>
      <w:r>
        <w:rPr>
          <w:spacing w:val="1"/>
        </w:rPr>
        <w:t xml:space="preserve"> </w:t>
      </w:r>
      <w:r>
        <w:rPr>
          <w:spacing w:val="-1"/>
        </w:rPr>
        <w:t>防灾减灾日”、“食品安全周”和“科技三下乡”等重大节日科</w:t>
      </w:r>
      <w:r>
        <w:rPr>
          <w:spacing w:val="-20"/>
          <w:w w:val="95"/>
        </w:rPr>
        <w:t>普宣传活动。进一步加强科普基础设施建设。积极建设科普画廊、</w:t>
      </w:r>
      <w:r>
        <w:rPr>
          <w:spacing w:val="1"/>
          <w:w w:val="95"/>
        </w:rPr>
        <w:t xml:space="preserve"> </w:t>
      </w:r>
      <w:r>
        <w:rPr>
          <w:spacing w:val="-11"/>
        </w:rPr>
        <w:t>科普宣传栏，今年在白马寺镇黑王村、伊水游园新建两处高标准</w:t>
      </w:r>
      <w:r>
        <w:rPr>
          <w:spacing w:val="-1"/>
        </w:rPr>
        <w:t>科普画廊。内容每季度更换一次，涉及自然知识、食品安全、医疗保健、急救常识、低碳环保等方方面面，形成了浓♘的科普文</w:t>
      </w:r>
      <w:r>
        <w:t>化氛围。编印了《科普与生活》科普宣传册，现已编印至第 16</w:t>
      </w:r>
      <w:r>
        <w:rPr>
          <w:spacing w:val="1"/>
        </w:rPr>
        <w:t xml:space="preserve"> </w:t>
      </w:r>
      <w:r>
        <w:rPr>
          <w:spacing w:val="-1"/>
        </w:rPr>
        <w:t>期科普宣传册。宣传册内容不仅宣传科普工作，更贴近生活，贴近老百姓，涉及居民生活的方方面面，内容丰富、图文并茂，语</w:t>
      </w:r>
      <w:r>
        <w:rPr>
          <w:spacing w:val="1"/>
        </w:rPr>
        <w:t xml:space="preserve">言通俗易懂，受到群众的欢迎。预算执行进度 </w:t>
      </w:r>
      <w:r>
        <w:t>100%，整改达标</w:t>
      </w:r>
      <w:r>
        <w:rPr>
          <w:spacing w:val="-36"/>
          <w:w w:val="95"/>
        </w:rPr>
        <w:t xml:space="preserve">率 </w:t>
      </w:r>
      <w:r>
        <w:rPr>
          <w:w w:val="95"/>
        </w:rPr>
        <w:t>100%。</w:t>
      </w:r>
    </w:p>
    <w:p w:rsidR="0099277D" w:rsidRDefault="00154B54">
      <w:pPr>
        <w:pStyle w:val="a5"/>
        <w:numPr>
          <w:ilvl w:val="0"/>
          <w:numId w:val="3"/>
        </w:numPr>
        <w:tabs>
          <w:tab w:val="left" w:pos="1391"/>
        </w:tabs>
        <w:spacing w:line="407" w:lineRule="exact"/>
        <w:rPr>
          <w:sz w:val="32"/>
        </w:rPr>
      </w:pPr>
      <w:r>
        <w:rPr>
          <w:sz w:val="32"/>
        </w:rPr>
        <w:t>项目的效益性分析。</w:t>
      </w:r>
    </w:p>
    <w:p w:rsidR="0099277D" w:rsidRDefault="0099277D">
      <w:pPr>
        <w:spacing w:line="407" w:lineRule="exact"/>
        <w:rPr>
          <w:sz w:val="32"/>
        </w:rPr>
        <w:sectPr w:rsidR="0099277D">
          <w:pgSz w:w="11910" w:h="16840"/>
          <w:pgMar w:top="1580" w:right="1200" w:bottom="1180" w:left="1480" w:header="0" w:footer="915" w:gutter="0"/>
          <w:cols w:space="720"/>
        </w:sectPr>
      </w:pPr>
    </w:p>
    <w:p w:rsidR="0099277D" w:rsidRDefault="0099277D">
      <w:pPr>
        <w:pStyle w:val="a3"/>
        <w:rPr>
          <w:sz w:val="20"/>
        </w:rPr>
      </w:pPr>
    </w:p>
    <w:p w:rsidR="0099277D" w:rsidRDefault="00154B54">
      <w:pPr>
        <w:pStyle w:val="a5"/>
        <w:numPr>
          <w:ilvl w:val="0"/>
          <w:numId w:val="5"/>
        </w:numPr>
        <w:tabs>
          <w:tab w:val="left" w:pos="1552"/>
        </w:tabs>
        <w:spacing w:before="223"/>
        <w:rPr>
          <w:sz w:val="32"/>
        </w:rPr>
      </w:pPr>
      <w:r>
        <w:rPr>
          <w:w w:val="95"/>
          <w:sz w:val="32"/>
        </w:rPr>
        <w:t>项目预期目标完成程度。</w:t>
      </w:r>
    </w:p>
    <w:p w:rsidR="0099277D" w:rsidRDefault="00154B54">
      <w:pPr>
        <w:pStyle w:val="a3"/>
        <w:spacing w:before="180" w:line="345" w:lineRule="auto"/>
        <w:ind w:left="109" w:right="270" w:firstLine="640"/>
      </w:pPr>
      <w:r>
        <w:t>该项目预期目标已完成，2018 年度财政收支未发生重大问题。</w:t>
      </w:r>
    </w:p>
    <w:p w:rsidR="0099277D" w:rsidRDefault="00154B54">
      <w:pPr>
        <w:pStyle w:val="a5"/>
        <w:numPr>
          <w:ilvl w:val="0"/>
          <w:numId w:val="5"/>
        </w:numPr>
        <w:tabs>
          <w:tab w:val="left" w:pos="1552"/>
        </w:tabs>
        <w:rPr>
          <w:sz w:val="32"/>
        </w:rPr>
      </w:pPr>
      <w:r>
        <w:rPr>
          <w:w w:val="95"/>
          <w:sz w:val="32"/>
        </w:rPr>
        <w:t>项目实施对经济和社会的影响。</w:t>
      </w:r>
    </w:p>
    <w:p w:rsidR="0099277D" w:rsidRDefault="00154B54">
      <w:pPr>
        <w:pStyle w:val="a3"/>
        <w:spacing w:before="181" w:line="345" w:lineRule="auto"/>
        <w:ind w:left="109" w:right="274" w:firstLine="640"/>
        <w:jc w:val="both"/>
      </w:pPr>
      <w:r>
        <w:rPr>
          <w:spacing w:val="-8"/>
          <w:w w:val="95"/>
        </w:rPr>
        <w:t>项目实施加强了财政资金监管工作，提高了财政资金使用效</w:t>
      </w:r>
      <w:r>
        <w:rPr>
          <w:spacing w:val="1"/>
          <w:w w:val="95"/>
        </w:rPr>
        <w:t xml:space="preserve"> </w:t>
      </w:r>
      <w:r>
        <w:rPr>
          <w:w w:val="95"/>
        </w:rPr>
        <w:t>率、运行质量和预算执行进度，强化了基层财政监督职能，保障</w:t>
      </w:r>
      <w:r>
        <w:rPr>
          <w:spacing w:val="1"/>
          <w:w w:val="95"/>
        </w:rPr>
        <w:t xml:space="preserve"> </w:t>
      </w:r>
      <w:r>
        <w:rPr>
          <w:spacing w:val="-8"/>
          <w:w w:val="95"/>
        </w:rPr>
        <w:t>了各项资金有效使用，极大地保障了财政资金的安全高效。大力</w:t>
      </w:r>
      <w:r>
        <w:rPr>
          <w:spacing w:val="1"/>
          <w:w w:val="95"/>
        </w:rPr>
        <w:t xml:space="preserve"> </w:t>
      </w:r>
      <w:r>
        <w:rPr>
          <w:w w:val="95"/>
        </w:rPr>
        <w:t>普及科学知识，宣传科学思想、倡导科学方法弘扬科学精神。使</w:t>
      </w:r>
      <w:r>
        <w:rPr>
          <w:spacing w:val="1"/>
          <w:w w:val="95"/>
        </w:rPr>
        <w:t xml:space="preserve"> </w:t>
      </w:r>
      <w:r>
        <w:t>全区群众的科学素质在原有的基础上有所提高。</w:t>
      </w:r>
    </w:p>
    <w:p w:rsidR="0099277D" w:rsidRDefault="00154B54">
      <w:pPr>
        <w:pStyle w:val="a3"/>
        <w:spacing w:line="408" w:lineRule="exact"/>
        <w:ind w:left="750"/>
      </w:pPr>
      <w:r>
        <w:t>（二）项目绩效自评结果。</w:t>
      </w:r>
    </w:p>
    <w:p w:rsidR="0099277D" w:rsidRDefault="00154B54">
      <w:pPr>
        <w:pStyle w:val="a3"/>
        <w:spacing w:before="181" w:line="345" w:lineRule="auto"/>
        <w:ind w:left="109" w:right="274" w:firstLine="640"/>
        <w:jc w:val="both"/>
      </w:pPr>
      <w:r>
        <w:rPr>
          <w:spacing w:val="-9"/>
          <w:w w:val="95"/>
        </w:rPr>
        <w:t>为做好本次项目绩效评价工作，确保绩效评价工作的顺利开</w:t>
      </w:r>
      <w:r>
        <w:rPr>
          <w:spacing w:val="1"/>
          <w:w w:val="95"/>
        </w:rPr>
        <w:t xml:space="preserve"> </w:t>
      </w:r>
      <w:r>
        <w:rPr>
          <w:w w:val="95"/>
        </w:rPr>
        <w:t>展，我单位领导高度重视，迅速安排人员落实绩效评价工作，按</w:t>
      </w:r>
      <w:r>
        <w:rPr>
          <w:spacing w:val="1"/>
          <w:w w:val="95"/>
        </w:rPr>
        <w:t xml:space="preserve"> </w:t>
      </w:r>
      <w:r>
        <w:rPr>
          <w:spacing w:val="-7"/>
          <w:w w:val="95"/>
        </w:rPr>
        <w:t>照区财政支出绩效评价工作的具体要求，并对相关评价指标进行</w:t>
      </w:r>
      <w:r>
        <w:rPr>
          <w:spacing w:val="1"/>
          <w:w w:val="95"/>
        </w:rPr>
        <w:t xml:space="preserve"> </w:t>
      </w:r>
      <w:r>
        <w:rPr>
          <w:w w:val="95"/>
        </w:rPr>
        <w:t>汇总分析，经过收集资料、检查核实，同时又认真核查了资金使</w:t>
      </w:r>
      <w:r>
        <w:rPr>
          <w:spacing w:val="1"/>
          <w:w w:val="95"/>
        </w:rPr>
        <w:t xml:space="preserve"> </w:t>
      </w:r>
      <w:r>
        <w:t>用等有关情况，对照评价指标体系标准进行评价：</w:t>
      </w:r>
    </w:p>
    <w:p w:rsidR="0099277D" w:rsidRDefault="00154B54">
      <w:pPr>
        <w:pStyle w:val="a3"/>
        <w:spacing w:line="345" w:lineRule="auto"/>
        <w:ind w:left="109" w:right="271" w:firstLine="640"/>
        <w:jc w:val="both"/>
      </w:pPr>
      <w:r>
        <w:rPr>
          <w:spacing w:val="17"/>
          <w:w w:val="95"/>
        </w:rPr>
        <w:t xml:space="preserve">科普活动经费 </w:t>
      </w:r>
      <w:r>
        <w:rPr>
          <w:w w:val="95"/>
        </w:rPr>
        <w:t>35.2</w:t>
      </w:r>
      <w:r>
        <w:rPr>
          <w:spacing w:val="2"/>
          <w:w w:val="95"/>
        </w:rPr>
        <w:t xml:space="preserve"> 万元。该项目主要用于加强基层科普基</w:t>
      </w:r>
      <w:r>
        <w:rPr>
          <w:w w:val="95"/>
        </w:rPr>
        <w:t>础设施建设；开展形式多样的科普宣传活动；开展“科普助力扶</w:t>
      </w:r>
      <w:r>
        <w:rPr>
          <w:spacing w:val="1"/>
          <w:w w:val="95"/>
        </w:rPr>
        <w:t xml:space="preserve"> </w:t>
      </w:r>
      <w:r>
        <w:rPr>
          <w:w w:val="95"/>
        </w:rPr>
        <w:t>贫”系列活动。保障我区科普宣传工作正常、有序运转；进一步</w:t>
      </w:r>
      <w:r>
        <w:rPr>
          <w:spacing w:val="1"/>
          <w:w w:val="95"/>
        </w:rPr>
        <w:t xml:space="preserve"> </w:t>
      </w:r>
      <w:r>
        <w:t>提升我区公民的科学素质。评价结果为：优秀。</w:t>
      </w:r>
    </w:p>
    <w:p w:rsidR="0099277D" w:rsidRDefault="00154B54">
      <w:pPr>
        <w:pStyle w:val="a3"/>
        <w:spacing w:line="408" w:lineRule="exact"/>
        <w:ind w:left="750"/>
      </w:pPr>
      <w:r>
        <w:t>九、政府性基金预算财政拨款支出决算情况说明</w:t>
      </w:r>
    </w:p>
    <w:p w:rsidR="0099277D" w:rsidRDefault="00154B54">
      <w:pPr>
        <w:pStyle w:val="a3"/>
        <w:spacing w:before="178" w:line="345" w:lineRule="auto"/>
        <w:ind w:left="109" w:right="108" w:firstLine="640"/>
      </w:pPr>
      <w:r>
        <w:rPr>
          <w:w w:val="95"/>
        </w:rPr>
        <w:t>2018</w:t>
      </w:r>
      <w:r>
        <w:rPr>
          <w:spacing w:val="1"/>
          <w:w w:val="95"/>
        </w:rPr>
        <w:t xml:space="preserve"> 年度政府性基金预算财政拨款支出年初预算为 </w:t>
      </w:r>
      <w:r>
        <w:rPr>
          <w:w w:val="95"/>
        </w:rPr>
        <w:t>0</w:t>
      </w:r>
      <w:r>
        <w:rPr>
          <w:spacing w:val="7"/>
          <w:w w:val="95"/>
        </w:rPr>
        <w:t xml:space="preserve"> 万元，</w:t>
      </w:r>
      <w:r>
        <w:rPr>
          <w:spacing w:val="-149"/>
          <w:w w:val="95"/>
        </w:rPr>
        <w:t xml:space="preserve"> </w:t>
      </w:r>
      <w:r>
        <w:rPr>
          <w:spacing w:val="-11"/>
          <w:w w:val="95"/>
        </w:rPr>
        <w:t xml:space="preserve">支出决算为 </w:t>
      </w:r>
      <w:r>
        <w:rPr>
          <w:w w:val="95"/>
        </w:rPr>
        <w:t>0</w:t>
      </w:r>
      <w:r>
        <w:rPr>
          <w:spacing w:val="-14"/>
          <w:w w:val="95"/>
        </w:rPr>
        <w:t xml:space="preserve"> 万元，完成年初预算的 </w:t>
      </w:r>
      <w:r>
        <w:rPr>
          <w:w w:val="95"/>
        </w:rPr>
        <w:t>0%。</w:t>
      </w:r>
    </w:p>
    <w:p w:rsidR="0099277D" w:rsidRDefault="0099277D">
      <w:pPr>
        <w:spacing w:line="345" w:lineRule="auto"/>
        <w:sectPr w:rsidR="0099277D">
          <w:pgSz w:w="11910" w:h="16840"/>
          <w:pgMar w:top="1580" w:right="1200" w:bottom="1180" w:left="1480" w:header="0" w:footer="915" w:gutter="0"/>
          <w:cols w:space="720"/>
        </w:sectPr>
      </w:pPr>
    </w:p>
    <w:p w:rsidR="0099277D" w:rsidRDefault="0099277D">
      <w:pPr>
        <w:pStyle w:val="a3"/>
        <w:rPr>
          <w:sz w:val="20"/>
        </w:rPr>
      </w:pPr>
    </w:p>
    <w:p w:rsidR="0099277D" w:rsidRDefault="00154B54">
      <w:pPr>
        <w:pStyle w:val="a3"/>
        <w:spacing w:before="223"/>
        <w:ind w:left="750"/>
      </w:pPr>
      <w:r>
        <w:t>十、机关运行经费支出情况说明</w:t>
      </w:r>
    </w:p>
    <w:p w:rsidR="0099277D" w:rsidRDefault="00154B54">
      <w:pPr>
        <w:pStyle w:val="a3"/>
        <w:spacing w:before="180"/>
        <w:ind w:left="750"/>
      </w:pPr>
      <w:r>
        <w:rPr>
          <w:w w:val="95"/>
        </w:rPr>
        <w:t>2018</w:t>
      </w:r>
      <w:r>
        <w:rPr>
          <w:spacing w:val="1"/>
          <w:w w:val="95"/>
        </w:rPr>
        <w:t xml:space="preserve"> 年度机关运行经费支出 </w:t>
      </w:r>
      <w:r>
        <w:rPr>
          <w:w w:val="95"/>
        </w:rPr>
        <w:t>5.95</w:t>
      </w:r>
      <w:r>
        <w:rPr>
          <w:spacing w:val="4"/>
          <w:w w:val="95"/>
        </w:rPr>
        <w:t xml:space="preserve"> 万元，较 </w:t>
      </w:r>
      <w:r>
        <w:rPr>
          <w:w w:val="95"/>
        </w:rPr>
        <w:t>2017</w:t>
      </w:r>
      <w:r>
        <w:rPr>
          <w:spacing w:val="2"/>
          <w:w w:val="95"/>
        </w:rPr>
        <w:t xml:space="preserve"> 年度减少</w:t>
      </w:r>
    </w:p>
    <w:p w:rsidR="0099277D" w:rsidRDefault="00154B54">
      <w:pPr>
        <w:pStyle w:val="a3"/>
        <w:spacing w:before="181"/>
        <w:ind w:left="109"/>
      </w:pPr>
      <w:r>
        <w:rPr>
          <w:w w:val="95"/>
        </w:rPr>
        <w:t>0.75</w:t>
      </w:r>
      <w:r>
        <w:rPr>
          <w:spacing w:val="23"/>
          <w:w w:val="95"/>
        </w:rPr>
        <w:t xml:space="preserve"> 万元，减少 </w:t>
      </w:r>
      <w:r>
        <w:rPr>
          <w:w w:val="95"/>
        </w:rPr>
        <w:t>12.61%。增加的主要原因是：办公经费减少。</w:t>
      </w:r>
    </w:p>
    <w:p w:rsidR="0099277D" w:rsidRDefault="00154B54">
      <w:pPr>
        <w:pStyle w:val="a3"/>
        <w:spacing w:before="180"/>
        <w:ind w:left="750"/>
      </w:pPr>
      <w:r>
        <w:t>十一、政府采购支出情况说明</w:t>
      </w:r>
    </w:p>
    <w:p w:rsidR="0099277D" w:rsidRDefault="00154B54">
      <w:pPr>
        <w:pStyle w:val="a3"/>
        <w:spacing w:before="181"/>
        <w:ind w:left="750"/>
      </w:pPr>
      <w:r>
        <w:rPr>
          <w:w w:val="95"/>
        </w:rPr>
        <w:t>2018</w:t>
      </w:r>
      <w:r>
        <w:rPr>
          <w:spacing w:val="9"/>
          <w:w w:val="95"/>
        </w:rPr>
        <w:t xml:space="preserve"> 年度政府采购支出总额 </w:t>
      </w:r>
      <w:r>
        <w:rPr>
          <w:w w:val="95"/>
        </w:rPr>
        <w:t>0</w:t>
      </w:r>
      <w:r>
        <w:rPr>
          <w:spacing w:val="2"/>
          <w:w w:val="95"/>
        </w:rPr>
        <w:t xml:space="preserve"> 万元，其中：政府采购货物</w:t>
      </w:r>
    </w:p>
    <w:p w:rsidR="0099277D" w:rsidRDefault="00154B54">
      <w:pPr>
        <w:pStyle w:val="a3"/>
        <w:spacing w:before="178" w:line="345" w:lineRule="auto"/>
        <w:ind w:left="109" w:right="108"/>
      </w:pPr>
      <w:r>
        <w:rPr>
          <w:spacing w:val="-7"/>
          <w:w w:val="95"/>
        </w:rPr>
        <w:t xml:space="preserve">支出 </w:t>
      </w:r>
      <w:r>
        <w:rPr>
          <w:w w:val="95"/>
        </w:rPr>
        <w:t>0</w:t>
      </w:r>
      <w:r>
        <w:rPr>
          <w:spacing w:val="-11"/>
          <w:w w:val="95"/>
        </w:rPr>
        <w:t xml:space="preserve"> 万元，政府采购工程支出 </w:t>
      </w:r>
      <w:r>
        <w:rPr>
          <w:w w:val="95"/>
        </w:rPr>
        <w:t>0</w:t>
      </w:r>
      <w:r>
        <w:rPr>
          <w:spacing w:val="-11"/>
          <w:w w:val="95"/>
        </w:rPr>
        <w:t xml:space="preserve"> 万元，政府采购服务支出 </w:t>
      </w:r>
      <w:r>
        <w:rPr>
          <w:w w:val="95"/>
        </w:rPr>
        <w:t>0</w:t>
      </w:r>
      <w:r>
        <w:rPr>
          <w:spacing w:val="-12"/>
          <w:w w:val="95"/>
        </w:rPr>
        <w:t xml:space="preserve"> 万</w:t>
      </w:r>
      <w:r>
        <w:rPr>
          <w:spacing w:val="3"/>
          <w:w w:val="95"/>
        </w:rPr>
        <w:t xml:space="preserve">元。授予中小企业合同金额 </w:t>
      </w:r>
      <w:r>
        <w:rPr>
          <w:w w:val="95"/>
        </w:rPr>
        <w:t>0</w:t>
      </w:r>
      <w:r>
        <w:rPr>
          <w:spacing w:val="3"/>
          <w:w w:val="95"/>
        </w:rPr>
        <w:t xml:space="preserve"> 万元，占政府采购支出总额的 </w:t>
      </w:r>
      <w:r>
        <w:rPr>
          <w:w w:val="95"/>
        </w:rPr>
        <w:t>0%，</w:t>
      </w:r>
      <w:r>
        <w:rPr>
          <w:spacing w:val="-149"/>
          <w:w w:val="95"/>
        </w:rPr>
        <w:t xml:space="preserve"> </w:t>
      </w:r>
      <w:r>
        <w:t>其中：授予小微企业合同金额 0 万元，占政府采购支出总额的0%。</w:t>
      </w:r>
    </w:p>
    <w:p w:rsidR="0099277D" w:rsidRDefault="00154B54">
      <w:pPr>
        <w:pStyle w:val="a3"/>
        <w:ind w:left="750"/>
      </w:pPr>
      <w:r>
        <w:t>十二、国有资产占用情况说明</w:t>
      </w:r>
    </w:p>
    <w:p w:rsidR="0099277D" w:rsidRDefault="00154B54">
      <w:pPr>
        <w:pStyle w:val="a3"/>
        <w:spacing w:before="181"/>
        <w:ind w:left="750"/>
      </w:pPr>
      <w:r>
        <w:rPr>
          <w:w w:val="95"/>
        </w:rPr>
        <w:t>2018</w:t>
      </w:r>
      <w:r>
        <w:rPr>
          <w:spacing w:val="9"/>
          <w:w w:val="95"/>
        </w:rPr>
        <w:t xml:space="preserve"> 年期末，洛龙区科协共有车辆 </w:t>
      </w:r>
      <w:r>
        <w:rPr>
          <w:w w:val="95"/>
        </w:rPr>
        <w:t>0</w:t>
      </w:r>
      <w:r>
        <w:rPr>
          <w:spacing w:val="7"/>
          <w:w w:val="95"/>
        </w:rPr>
        <w:t xml:space="preserve"> 辆，其中：一般公务</w:t>
      </w:r>
    </w:p>
    <w:p w:rsidR="0099277D" w:rsidRDefault="00154B54">
      <w:pPr>
        <w:pStyle w:val="a3"/>
        <w:spacing w:before="178"/>
        <w:ind w:left="109"/>
      </w:pPr>
      <w:r>
        <w:rPr>
          <w:spacing w:val="-8"/>
          <w:w w:val="95"/>
        </w:rPr>
        <w:t xml:space="preserve">用车 </w:t>
      </w:r>
      <w:r>
        <w:rPr>
          <w:w w:val="95"/>
        </w:rPr>
        <w:t>0</w:t>
      </w:r>
      <w:r>
        <w:rPr>
          <w:spacing w:val="-7"/>
          <w:w w:val="95"/>
        </w:rPr>
        <w:t xml:space="preserve"> 辆、一般执法执勤用车 </w:t>
      </w:r>
      <w:r>
        <w:rPr>
          <w:w w:val="95"/>
        </w:rPr>
        <w:t>0</w:t>
      </w:r>
      <w:r>
        <w:rPr>
          <w:spacing w:val="-7"/>
          <w:w w:val="95"/>
        </w:rPr>
        <w:t xml:space="preserve"> 辆、特种专业技术用车 </w:t>
      </w:r>
      <w:r>
        <w:rPr>
          <w:w w:val="95"/>
        </w:rPr>
        <w:t>0</w:t>
      </w:r>
      <w:r>
        <w:rPr>
          <w:spacing w:val="-6"/>
          <w:w w:val="95"/>
        </w:rPr>
        <w:t xml:space="preserve"> 辆，其</w:t>
      </w:r>
    </w:p>
    <w:p w:rsidR="0099277D" w:rsidRDefault="00154B54">
      <w:pPr>
        <w:pStyle w:val="a3"/>
        <w:spacing w:before="180"/>
        <w:ind w:left="109"/>
      </w:pPr>
      <w:r>
        <w:rPr>
          <w:spacing w:val="1"/>
          <w:w w:val="95"/>
        </w:rPr>
        <w:t xml:space="preserve">他用车 </w:t>
      </w:r>
      <w:r>
        <w:rPr>
          <w:w w:val="95"/>
        </w:rPr>
        <w:t>0 辆。单位价值 50 万元以上通用设备 0</w:t>
      </w:r>
      <w:r>
        <w:rPr>
          <w:spacing w:val="1"/>
          <w:w w:val="95"/>
        </w:rPr>
        <w:t xml:space="preserve"> 台</w:t>
      </w:r>
      <w:r>
        <w:rPr>
          <w:w w:val="95"/>
        </w:rPr>
        <w:t>（套），单位</w:t>
      </w:r>
    </w:p>
    <w:p w:rsidR="0099277D" w:rsidRDefault="00154B54">
      <w:pPr>
        <w:pStyle w:val="a3"/>
        <w:spacing w:before="181"/>
        <w:ind w:left="109"/>
      </w:pPr>
      <w:r>
        <w:rPr>
          <w:spacing w:val="-8"/>
          <w:w w:val="95"/>
        </w:rPr>
        <w:t xml:space="preserve">价值 </w:t>
      </w:r>
      <w:r>
        <w:rPr>
          <w:w w:val="95"/>
        </w:rPr>
        <w:t>100</w:t>
      </w:r>
      <w:r>
        <w:rPr>
          <w:spacing w:val="-7"/>
          <w:w w:val="95"/>
        </w:rPr>
        <w:t xml:space="preserve"> 万元以上专用设备 </w:t>
      </w:r>
      <w:r>
        <w:rPr>
          <w:w w:val="95"/>
        </w:rPr>
        <w:t>0</w:t>
      </w:r>
      <w:r>
        <w:rPr>
          <w:spacing w:val="-13"/>
          <w:w w:val="95"/>
        </w:rPr>
        <w:t xml:space="preserve"> 台</w:t>
      </w:r>
      <w:r>
        <w:rPr>
          <w:w w:val="95"/>
        </w:rPr>
        <w:t>（套）。</w:t>
      </w:r>
    </w:p>
    <w:p w:rsidR="0099277D" w:rsidRDefault="00154B54">
      <w:pPr>
        <w:pStyle w:val="a3"/>
        <w:spacing w:before="180"/>
        <w:ind w:left="750"/>
      </w:pPr>
      <w:r>
        <w:t>十三、其他重要事项的情况说明</w:t>
      </w:r>
    </w:p>
    <w:p w:rsidR="0099277D" w:rsidRDefault="00154B54">
      <w:pPr>
        <w:pStyle w:val="a3"/>
        <w:spacing w:before="135"/>
        <w:ind w:left="589"/>
      </w:pPr>
      <w:r>
        <w:rPr>
          <w:w w:val="99"/>
        </w:rPr>
        <w:t>无</w:t>
      </w:r>
    </w:p>
    <w:p w:rsidR="0099277D" w:rsidRDefault="0099277D">
      <w:pPr>
        <w:sectPr w:rsidR="0099277D">
          <w:pgSz w:w="11910" w:h="16840"/>
          <w:pgMar w:top="1580" w:right="1200" w:bottom="1180" w:left="1480" w:header="0" w:footer="915" w:gutter="0"/>
          <w:cols w:space="720"/>
        </w:sectPr>
      </w:pPr>
    </w:p>
    <w:p w:rsidR="0099277D" w:rsidRDefault="0099277D">
      <w:pPr>
        <w:pStyle w:val="a3"/>
        <w:spacing w:before="7"/>
        <w:rPr>
          <w:sz w:val="15"/>
        </w:rPr>
      </w:pPr>
    </w:p>
    <w:p w:rsidR="0099277D" w:rsidRDefault="0099277D">
      <w:pPr>
        <w:rPr>
          <w:sz w:val="15"/>
        </w:rPr>
        <w:sectPr w:rsidR="0099277D">
          <w:pgSz w:w="11910" w:h="16840"/>
          <w:pgMar w:top="1580" w:right="1200" w:bottom="1100" w:left="1480" w:header="0" w:footer="915" w:gutter="0"/>
          <w:cols w:space="720"/>
        </w:sect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rPr>
          <w:sz w:val="20"/>
        </w:rPr>
      </w:pPr>
    </w:p>
    <w:p w:rsidR="0099277D" w:rsidRDefault="0099277D">
      <w:pPr>
        <w:pStyle w:val="a3"/>
        <w:spacing w:before="5"/>
        <w:rPr>
          <w:sz w:val="29"/>
        </w:rPr>
      </w:pPr>
    </w:p>
    <w:p w:rsidR="0099277D" w:rsidRDefault="00154B54">
      <w:pPr>
        <w:pStyle w:val="1"/>
        <w:tabs>
          <w:tab w:val="left" w:pos="2880"/>
        </w:tabs>
        <w:ind w:right="163"/>
      </w:pPr>
      <w:r>
        <w:t>第四部分</w:t>
      </w:r>
      <w:r>
        <w:tab/>
        <w:t>名词解释</w:t>
      </w:r>
    </w:p>
    <w:p w:rsidR="0099277D" w:rsidRDefault="0099277D">
      <w:pPr>
        <w:pStyle w:val="a3"/>
        <w:rPr>
          <w:sz w:val="48"/>
        </w:rPr>
      </w:pPr>
    </w:p>
    <w:p w:rsidR="0099277D" w:rsidRDefault="0099277D">
      <w:pPr>
        <w:pStyle w:val="a3"/>
        <w:rPr>
          <w:sz w:val="48"/>
        </w:rPr>
      </w:pPr>
    </w:p>
    <w:p w:rsidR="0099277D" w:rsidRDefault="0099277D">
      <w:pPr>
        <w:pStyle w:val="a3"/>
        <w:rPr>
          <w:sz w:val="48"/>
        </w:rPr>
      </w:pPr>
    </w:p>
    <w:p w:rsidR="0099277D" w:rsidRDefault="0099277D">
      <w:pPr>
        <w:pStyle w:val="a3"/>
        <w:rPr>
          <w:sz w:val="48"/>
        </w:rPr>
      </w:pPr>
    </w:p>
    <w:p w:rsidR="0099277D" w:rsidRDefault="0099277D">
      <w:pPr>
        <w:pStyle w:val="a3"/>
        <w:rPr>
          <w:sz w:val="48"/>
        </w:rPr>
      </w:pPr>
    </w:p>
    <w:p w:rsidR="0099277D" w:rsidRDefault="0099277D">
      <w:pPr>
        <w:pStyle w:val="a3"/>
        <w:rPr>
          <w:sz w:val="48"/>
        </w:rPr>
      </w:pPr>
    </w:p>
    <w:p w:rsidR="0099277D" w:rsidRDefault="0099277D">
      <w:pPr>
        <w:pStyle w:val="a3"/>
        <w:rPr>
          <w:sz w:val="48"/>
        </w:rPr>
      </w:pPr>
    </w:p>
    <w:p w:rsidR="0099277D" w:rsidRDefault="0099277D">
      <w:pPr>
        <w:pStyle w:val="a3"/>
        <w:rPr>
          <w:sz w:val="48"/>
        </w:rPr>
      </w:pPr>
    </w:p>
    <w:p w:rsidR="0099277D" w:rsidRDefault="0099277D">
      <w:pPr>
        <w:pStyle w:val="a3"/>
        <w:spacing w:before="11"/>
        <w:rPr>
          <w:sz w:val="42"/>
        </w:rPr>
      </w:pPr>
    </w:p>
    <w:p w:rsidR="0099277D" w:rsidRDefault="00154B54">
      <w:pPr>
        <w:pStyle w:val="a3"/>
        <w:spacing w:line="345" w:lineRule="auto"/>
        <w:ind w:left="109" w:right="271" w:firstLine="640"/>
      </w:pPr>
      <w:r>
        <w:rPr>
          <w:spacing w:val="-11"/>
          <w:w w:val="95"/>
        </w:rPr>
        <w:t>一、财政拨款收入：单位从同级政府财政部门取得的各类财</w:t>
      </w:r>
      <w:r>
        <w:rPr>
          <w:spacing w:val="1"/>
          <w:w w:val="95"/>
        </w:rPr>
        <w:t xml:space="preserve"> </w:t>
      </w:r>
      <w:r>
        <w:t>政拨款。</w:t>
      </w:r>
    </w:p>
    <w:p w:rsidR="0099277D" w:rsidRDefault="00154B54">
      <w:pPr>
        <w:pStyle w:val="a3"/>
        <w:spacing w:line="345" w:lineRule="auto"/>
        <w:ind w:left="109" w:right="274" w:firstLine="640"/>
      </w:pPr>
      <w:r>
        <w:rPr>
          <w:spacing w:val="-11"/>
          <w:w w:val="95"/>
        </w:rPr>
        <w:t>二、事业收入：事业单位开展专业业务活动及其辅助活动取</w:t>
      </w:r>
      <w:r>
        <w:rPr>
          <w:spacing w:val="1"/>
          <w:w w:val="95"/>
        </w:rPr>
        <w:t xml:space="preserve"> </w:t>
      </w:r>
      <w:r>
        <w:t>得的收入。</w:t>
      </w:r>
    </w:p>
    <w:p w:rsidR="0099277D" w:rsidRDefault="00154B54">
      <w:pPr>
        <w:pStyle w:val="a3"/>
        <w:spacing w:line="345" w:lineRule="auto"/>
        <w:ind w:left="109" w:right="272" w:firstLine="640"/>
      </w:pPr>
      <w:r>
        <w:rPr>
          <w:spacing w:val="-11"/>
          <w:w w:val="95"/>
        </w:rPr>
        <w:t>三、上级补助收入：事业单位从主管部门和上级单位取得的</w:t>
      </w:r>
      <w:r>
        <w:rPr>
          <w:spacing w:val="1"/>
          <w:w w:val="95"/>
        </w:rPr>
        <w:t xml:space="preserve"> </w:t>
      </w:r>
      <w:r>
        <w:t>非财政补助收入。</w:t>
      </w:r>
    </w:p>
    <w:p w:rsidR="0099277D" w:rsidRDefault="00154B54">
      <w:pPr>
        <w:pStyle w:val="a3"/>
        <w:spacing w:line="345" w:lineRule="auto"/>
        <w:ind w:left="109" w:right="272" w:firstLine="640"/>
      </w:pPr>
      <w:r>
        <w:rPr>
          <w:spacing w:val="-12"/>
          <w:w w:val="95"/>
        </w:rPr>
        <w:t>四、附属单位上缴收入：事业单位取得附属独立核算单位根</w:t>
      </w:r>
      <w:r>
        <w:rPr>
          <w:spacing w:val="1"/>
          <w:w w:val="95"/>
        </w:rPr>
        <w:t xml:space="preserve"> </w:t>
      </w:r>
      <w:r>
        <w:t>据有关规定上缴的收入。</w:t>
      </w:r>
    </w:p>
    <w:p w:rsidR="0099277D" w:rsidRDefault="0099277D">
      <w:pPr>
        <w:spacing w:line="345" w:lineRule="auto"/>
        <w:sectPr w:rsidR="0099277D">
          <w:pgSz w:w="11910" w:h="16840"/>
          <w:pgMar w:top="1580" w:right="1200" w:bottom="1100" w:left="1480" w:header="0" w:footer="915" w:gutter="0"/>
          <w:cols w:space="720"/>
        </w:sectPr>
      </w:pPr>
    </w:p>
    <w:p w:rsidR="0099277D" w:rsidRDefault="0099277D">
      <w:pPr>
        <w:pStyle w:val="a3"/>
        <w:rPr>
          <w:sz w:val="20"/>
        </w:rPr>
      </w:pPr>
    </w:p>
    <w:p w:rsidR="0099277D" w:rsidRDefault="00154B54">
      <w:pPr>
        <w:pStyle w:val="a3"/>
        <w:spacing w:before="223" w:line="345" w:lineRule="auto"/>
        <w:ind w:left="109" w:right="274" w:firstLine="640"/>
      </w:pPr>
      <w:r>
        <w:rPr>
          <w:spacing w:val="-11"/>
          <w:w w:val="95"/>
        </w:rPr>
        <w:t>五、经营收入：事业单位在专业业务活动及其辅助活动之外</w:t>
      </w:r>
      <w:r>
        <w:rPr>
          <w:spacing w:val="1"/>
          <w:w w:val="95"/>
        </w:rPr>
        <w:t xml:space="preserve"> </w:t>
      </w:r>
      <w:r>
        <w:t>开展非独立核算经营活动取得的收入。</w:t>
      </w:r>
    </w:p>
    <w:p w:rsidR="0099277D" w:rsidRDefault="00154B54">
      <w:pPr>
        <w:pStyle w:val="a3"/>
        <w:spacing w:line="345" w:lineRule="auto"/>
        <w:ind w:left="109" w:right="111" w:firstLine="640"/>
      </w:pPr>
      <w:r>
        <w:rPr>
          <w:spacing w:val="-1"/>
        </w:rPr>
        <w:t>六、其他收入：单位取得的除“财政拨款收入”、“事业收</w:t>
      </w:r>
      <w:r>
        <w:rPr>
          <w:spacing w:val="-15"/>
          <w:w w:val="95"/>
        </w:rPr>
        <w:t>入”、“上级补助收入”、“附属单位上缴收入”、“经营收入”</w:t>
      </w:r>
      <w:r>
        <w:rPr>
          <w:spacing w:val="1"/>
          <w:w w:val="95"/>
        </w:rPr>
        <w:t xml:space="preserve"> </w:t>
      </w:r>
      <w:r>
        <w:t>等以外的收入。</w:t>
      </w:r>
    </w:p>
    <w:p w:rsidR="0099277D" w:rsidRDefault="00154B54">
      <w:pPr>
        <w:pStyle w:val="a3"/>
        <w:spacing w:line="345" w:lineRule="auto"/>
        <w:ind w:left="109" w:right="272" w:firstLine="640"/>
        <w:jc w:val="both"/>
      </w:pPr>
      <w:r>
        <w:rPr>
          <w:spacing w:val="-12"/>
          <w:w w:val="95"/>
        </w:rPr>
        <w:t>七、用事业基金弥补收支差额：事业单位在当年收入不足以</w:t>
      </w:r>
      <w:r>
        <w:rPr>
          <w:spacing w:val="1"/>
          <w:w w:val="95"/>
        </w:rPr>
        <w:t xml:space="preserve"> </w:t>
      </w:r>
      <w:r>
        <w:rPr>
          <w:spacing w:val="-9"/>
          <w:w w:val="95"/>
        </w:rPr>
        <w:t>安排当年支出的情况下，使用以前年度积累的事业基金</w:t>
      </w:r>
      <w:r>
        <w:rPr>
          <w:w w:val="95"/>
        </w:rPr>
        <w:t>（事业单</w:t>
      </w:r>
      <w:r>
        <w:rPr>
          <w:spacing w:val="1"/>
          <w:w w:val="95"/>
        </w:rPr>
        <w:t xml:space="preserve"> </w:t>
      </w:r>
      <w:r>
        <w:rPr>
          <w:spacing w:val="-8"/>
          <w:w w:val="95"/>
        </w:rPr>
        <w:t>位当年收支相抵后按国家规定提取、用于弥补以后年度收支差额</w:t>
      </w:r>
      <w:r>
        <w:rPr>
          <w:spacing w:val="1"/>
          <w:w w:val="95"/>
        </w:rPr>
        <w:t xml:space="preserve"> </w:t>
      </w:r>
      <w:r>
        <w:t>的基金）弥补当年收支缺口的资金。</w:t>
      </w:r>
    </w:p>
    <w:p w:rsidR="0099277D" w:rsidRDefault="00154B54">
      <w:pPr>
        <w:pStyle w:val="a3"/>
        <w:spacing w:line="345" w:lineRule="auto"/>
        <w:ind w:left="109" w:right="272" w:firstLine="640"/>
      </w:pPr>
      <w:r>
        <w:rPr>
          <w:w w:val="95"/>
        </w:rPr>
        <w:t>八、基本支出：为保障机构正常运转、完成日常工作任务而</w:t>
      </w:r>
      <w:r>
        <w:t>发生的人员支出和公用支出。</w:t>
      </w:r>
    </w:p>
    <w:p w:rsidR="0099277D" w:rsidRDefault="00154B54">
      <w:pPr>
        <w:pStyle w:val="a3"/>
        <w:spacing w:line="345" w:lineRule="auto"/>
        <w:ind w:left="109" w:right="274" w:firstLine="640"/>
      </w:pPr>
      <w:r>
        <w:rPr>
          <w:spacing w:val="-11"/>
          <w:w w:val="95"/>
        </w:rPr>
        <w:t>九、项目支出：基本支出之外为完成特定行政任务和事业发</w:t>
      </w:r>
      <w:r>
        <w:rPr>
          <w:spacing w:val="1"/>
          <w:w w:val="95"/>
        </w:rPr>
        <w:t xml:space="preserve"> </w:t>
      </w:r>
      <w:r>
        <w:t>展目标所发生的支出。</w:t>
      </w:r>
    </w:p>
    <w:p w:rsidR="0099277D" w:rsidRDefault="00154B54">
      <w:pPr>
        <w:pStyle w:val="a3"/>
        <w:spacing w:line="345" w:lineRule="auto"/>
        <w:ind w:left="109" w:right="111" w:firstLine="640"/>
      </w:pPr>
      <w:r>
        <w:rPr>
          <w:spacing w:val="-11"/>
          <w:w w:val="95"/>
        </w:rPr>
        <w:t>十、“三公”经费：纳入同级财政预决算管理“三公”经费，</w:t>
      </w:r>
      <w:r>
        <w:rPr>
          <w:spacing w:val="1"/>
          <w:w w:val="95"/>
        </w:rPr>
        <w:t xml:space="preserve"> </w:t>
      </w:r>
      <w:r>
        <w:rPr>
          <w:spacing w:val="-1"/>
        </w:rPr>
        <w:t>指部门使用财政拨款安排的因公出国</w:t>
      </w:r>
      <w:r>
        <w:t>（境）费、公务用车购置及</w:t>
      </w:r>
      <w:r>
        <w:rPr>
          <w:spacing w:val="-1"/>
        </w:rPr>
        <w:t>运行费和公务接待费。其中，因公出国</w:t>
      </w:r>
      <w:r>
        <w:t>（境）费反映单位公务出</w:t>
      </w:r>
      <w:r>
        <w:rPr>
          <w:spacing w:val="-1"/>
        </w:rPr>
        <w:t>国（境）的国际旅费、国外城市间交通费、住宿费、伙食费、培</w:t>
      </w:r>
      <w:r>
        <w:rPr>
          <w:spacing w:val="-11"/>
        </w:rPr>
        <w:t>训费、公杂费等支出；公务用车购置及运行费反映反映单位公务</w:t>
      </w:r>
      <w:r>
        <w:rPr>
          <w:spacing w:val="-9"/>
          <w:w w:val="95"/>
        </w:rPr>
        <w:t>用车车辆购置支出</w:t>
      </w:r>
      <w:r>
        <w:rPr>
          <w:w w:val="95"/>
        </w:rPr>
        <w:t>（含车辆购置税</w:t>
      </w:r>
      <w:r>
        <w:rPr>
          <w:spacing w:val="-70"/>
          <w:w w:val="95"/>
        </w:rPr>
        <w:t>）</w:t>
      </w:r>
      <w:r>
        <w:rPr>
          <w:spacing w:val="-13"/>
          <w:w w:val="95"/>
        </w:rPr>
        <w:t>及租用费、燃料费、维修费、</w:t>
      </w:r>
      <w:r>
        <w:rPr>
          <w:spacing w:val="1"/>
          <w:w w:val="95"/>
        </w:rPr>
        <w:t xml:space="preserve"> </w:t>
      </w:r>
      <w:r>
        <w:rPr>
          <w:spacing w:val="-1"/>
        </w:rPr>
        <w:t>过路过桥费、保险费、安全奖励费用等支出；公务接待费反映单</w:t>
      </w:r>
      <w:r>
        <w:t>位按规定开支的各类公务接待（含外宾接待）支出。</w:t>
      </w:r>
    </w:p>
    <w:p w:rsidR="0099277D" w:rsidRDefault="0099277D">
      <w:pPr>
        <w:spacing w:line="345" w:lineRule="auto"/>
        <w:sectPr w:rsidR="0099277D">
          <w:pgSz w:w="11910" w:h="16840"/>
          <w:pgMar w:top="1580" w:right="1200" w:bottom="1180" w:left="1480" w:header="0" w:footer="915" w:gutter="0"/>
          <w:cols w:space="720"/>
        </w:sectPr>
      </w:pPr>
    </w:p>
    <w:p w:rsidR="0099277D" w:rsidRDefault="0099277D">
      <w:pPr>
        <w:pStyle w:val="a3"/>
        <w:rPr>
          <w:sz w:val="20"/>
        </w:rPr>
      </w:pPr>
    </w:p>
    <w:p w:rsidR="0099277D" w:rsidRDefault="00154B54">
      <w:pPr>
        <w:pStyle w:val="a3"/>
        <w:spacing w:before="223" w:line="345" w:lineRule="auto"/>
        <w:ind w:left="109" w:right="159" w:firstLine="640"/>
      </w:pPr>
      <w:r>
        <w:rPr>
          <w:spacing w:val="-2"/>
        </w:rPr>
        <w:t>十一、机关运行经费：为保障行政单位</w:t>
      </w:r>
      <w:r>
        <w:rPr>
          <w:spacing w:val="-1"/>
        </w:rPr>
        <w:t>（含参照公务员法管</w:t>
      </w:r>
      <w:r>
        <w:t>理的事业单位</w:t>
      </w:r>
      <w:r>
        <w:rPr>
          <w:spacing w:val="-58"/>
        </w:rPr>
        <w:t>）</w:t>
      </w:r>
      <w:r>
        <w:rPr>
          <w:spacing w:val="-4"/>
        </w:rPr>
        <w:t>运行用于购买货物和服务的各项资金，包括办公</w:t>
      </w:r>
      <w:r>
        <w:rPr>
          <w:spacing w:val="-2"/>
        </w:rPr>
        <w:t>及印刷费、邮电费、差旅费、会议费、福利费、日常维修费、专</w:t>
      </w:r>
      <w:r>
        <w:rPr>
          <w:w w:val="95"/>
        </w:rPr>
        <w:t>用材料及一般设备购置费、办公用房水电费、办公用房取暖费、</w:t>
      </w:r>
      <w:r>
        <w:rPr>
          <w:spacing w:val="1"/>
          <w:w w:val="95"/>
        </w:rPr>
        <w:t xml:space="preserve"> </w:t>
      </w:r>
      <w:r>
        <w:t>办公用房物业管理费、公务用车运行维护费以及其他费用。</w:t>
      </w:r>
    </w:p>
    <w:p w:rsidR="0099277D" w:rsidRDefault="00154B54">
      <w:pPr>
        <w:pStyle w:val="a3"/>
        <w:spacing w:line="345" w:lineRule="auto"/>
        <w:ind w:left="109" w:right="272" w:firstLine="640"/>
        <w:jc w:val="both"/>
      </w:pPr>
      <w:r>
        <w:rPr>
          <w:spacing w:val="-11"/>
          <w:w w:val="95"/>
        </w:rPr>
        <w:t>十二、工资福利支出：单位支付给在职职工和编制外长期聘</w:t>
      </w:r>
      <w:r>
        <w:rPr>
          <w:spacing w:val="1"/>
          <w:w w:val="95"/>
        </w:rPr>
        <w:t xml:space="preserve"> </w:t>
      </w:r>
      <w:r>
        <w:rPr>
          <w:spacing w:val="-11"/>
          <w:w w:val="95"/>
        </w:rPr>
        <w:t>用人员的各类劳动报酬，以及为上述人员缴纳的各项社会保险费</w:t>
      </w:r>
      <w:r>
        <w:rPr>
          <w:spacing w:val="1"/>
          <w:w w:val="95"/>
        </w:rPr>
        <w:t xml:space="preserve"> </w:t>
      </w:r>
      <w:r>
        <w:t>等。</w:t>
      </w:r>
    </w:p>
    <w:p w:rsidR="0099277D" w:rsidRDefault="00154B54">
      <w:pPr>
        <w:pStyle w:val="a3"/>
        <w:ind w:left="750"/>
      </w:pPr>
      <w:r>
        <w:t>十三、商品和服务支出：单位购买商品和服务的支出。</w:t>
      </w:r>
    </w:p>
    <w:p w:rsidR="0099277D" w:rsidRDefault="00154B54">
      <w:pPr>
        <w:pStyle w:val="a3"/>
        <w:spacing w:before="179" w:line="345" w:lineRule="auto"/>
        <w:ind w:left="109" w:right="272" w:firstLine="640"/>
      </w:pPr>
      <w:r>
        <w:rPr>
          <w:spacing w:val="-12"/>
          <w:w w:val="95"/>
        </w:rPr>
        <w:t>十四、对个人和家庭的补助支出：单位用于对个人和家庭的</w:t>
      </w:r>
      <w:r>
        <w:rPr>
          <w:spacing w:val="1"/>
          <w:w w:val="95"/>
        </w:rPr>
        <w:t xml:space="preserve"> </w:t>
      </w:r>
      <w:r>
        <w:t>补助支出。</w:t>
      </w:r>
    </w:p>
    <w:p w:rsidR="0099277D" w:rsidRDefault="00154B54">
      <w:pPr>
        <w:pStyle w:val="a3"/>
        <w:spacing w:line="345" w:lineRule="auto"/>
        <w:ind w:left="109" w:right="272" w:firstLine="640"/>
        <w:jc w:val="both"/>
      </w:pPr>
      <w:r>
        <w:rPr>
          <w:w w:val="95"/>
        </w:rPr>
        <w:t>十五、年末结转：本年度或以前年度预算安排，已执行但尚</w:t>
      </w:r>
      <w:r>
        <w:rPr>
          <w:spacing w:val="1"/>
          <w:w w:val="95"/>
        </w:rPr>
        <w:t xml:space="preserve"> </w:t>
      </w:r>
      <w:r>
        <w:rPr>
          <w:spacing w:val="-6"/>
          <w:w w:val="95"/>
        </w:rPr>
        <w:t>未完成或因客观条件发生变化无法按原计划实施，需延迟到以后</w:t>
      </w:r>
      <w:r>
        <w:rPr>
          <w:spacing w:val="1"/>
          <w:w w:val="95"/>
        </w:rPr>
        <w:t xml:space="preserve"> </w:t>
      </w:r>
      <w:r>
        <w:t>年度按有关规定继续使用的资金。</w:t>
      </w:r>
    </w:p>
    <w:p w:rsidR="0099277D" w:rsidRDefault="00154B54">
      <w:pPr>
        <w:pStyle w:val="a3"/>
        <w:spacing w:line="345" w:lineRule="auto"/>
        <w:ind w:left="109" w:right="270" w:firstLine="640"/>
        <w:jc w:val="both"/>
      </w:pPr>
      <w:r>
        <w:rPr>
          <w:w w:val="95"/>
        </w:rPr>
        <w:t>十六、年末结余：本年度或以前年度预算安排，已执行完毕</w:t>
      </w:r>
      <w:r>
        <w:rPr>
          <w:spacing w:val="1"/>
          <w:w w:val="95"/>
        </w:rPr>
        <w:t xml:space="preserve"> </w:t>
      </w:r>
      <w:r>
        <w:rPr>
          <w:spacing w:val="-6"/>
          <w:w w:val="95"/>
        </w:rPr>
        <w:t>或因客观条件发生变化无法按原预算安排实施，不需要再使用或</w:t>
      </w:r>
      <w:r>
        <w:rPr>
          <w:spacing w:val="1"/>
          <w:w w:val="95"/>
        </w:rPr>
        <w:t xml:space="preserve"> </w:t>
      </w:r>
      <w:r>
        <w:t>无法按原预算安排继续使用的资金。</w:t>
      </w:r>
    </w:p>
    <w:sectPr w:rsidR="0099277D">
      <w:pgSz w:w="11910" w:h="16840"/>
      <w:pgMar w:top="1580" w:right="1200" w:bottom="1180" w:left="1480" w:header="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6E" w:rsidRDefault="00F2626E">
      <w:r>
        <w:separator/>
      </w:r>
    </w:p>
  </w:endnote>
  <w:endnote w:type="continuationSeparator" w:id="0">
    <w:p w:rsidR="00F2626E" w:rsidRDefault="00F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7D" w:rsidRDefault="00F2626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6pt;margin-top:781.15pt;width:20.15pt;height:12pt;z-index:-251661312;mso-position-horizontal-relative:page;mso-position-vertical-relative:page;mso-width-relative:page;mso-height-relative:page" filled="f" stroked="f">
          <v:textbox inset="0,0,0,0">
            <w:txbxContent>
              <w:p w:rsidR="0099277D" w:rsidRDefault="00154B54">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sidR="00396107">
                  <w:rPr>
                    <w:rFonts w:ascii="Times New Roman"/>
                    <w:noProof/>
                    <w:sz w:val="18"/>
                  </w:rPr>
                  <w:t>3</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7D" w:rsidRDefault="00F2626E">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9.2pt;margin-top:794.85pt;width:20.15pt;height:12pt;z-index:-251660288;mso-position-horizontal-relative:page;mso-position-vertical-relative:page;mso-width-relative:page;mso-height-relative:page" filled="f" stroked="f">
          <v:textbox inset="0,0,0,0">
            <w:txbxContent>
              <w:p w:rsidR="0099277D" w:rsidRDefault="00154B54">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sidR="00396107">
                  <w:rPr>
                    <w:rFonts w:ascii="Times New Roman"/>
                    <w:noProof/>
                    <w:sz w:val="18"/>
                  </w:rPr>
                  <w:t>5</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7D" w:rsidRDefault="00F2626E">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12.45pt;margin-top:548.2pt;width:20.15pt;height:12pt;z-index:-251659264;mso-position-horizontal-relative:page;mso-position-vertical-relative:page;mso-width-relative:page;mso-height-relative:page" filled="f" stroked="f">
          <v:textbox inset="0,0,0,0">
            <w:txbxContent>
              <w:p w:rsidR="0099277D" w:rsidRDefault="00154B54">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sidR="00396107">
                  <w:rPr>
                    <w:rFonts w:ascii="Times New Roman"/>
                    <w:noProof/>
                    <w:sz w:val="18"/>
                  </w:rPr>
                  <w:t>8</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7D" w:rsidRDefault="00F2626E">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0.3pt;margin-top:548.2pt;width:24.6pt;height:12pt;z-index:-251658240;mso-position-horizontal-relative:page;mso-position-vertical-relative:page;mso-width-relative:page;mso-height-relative:page" filled="f" stroked="f">
          <v:textbox inset="0,0,0,0">
            <w:txbxContent>
              <w:p w:rsidR="0099277D" w:rsidRDefault="00154B54">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sidR="00396107">
                  <w:rPr>
                    <w:rFonts w:ascii="Times New Roman"/>
                    <w:noProof/>
                    <w:sz w:val="18"/>
                  </w:rPr>
                  <w:t>19</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7D" w:rsidRDefault="00F2626E">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6.9pt;margin-top:794.85pt;width:21.6pt;height:12pt;z-index:-251657216;mso-position-horizontal-relative:page;mso-position-vertical-relative:page;mso-width-relative:page;mso-height-relative:page" filled="f" stroked="f">
          <v:textbox inset="0,0,0,0">
            <w:txbxContent>
              <w:p w:rsidR="0099277D" w:rsidRDefault="00154B54">
                <w:pPr>
                  <w:spacing w:before="12"/>
                  <w:ind w:left="20"/>
                  <w:rPr>
                    <w:rFonts w:ascii="Times New Roman"/>
                    <w:sz w:val="18"/>
                  </w:rPr>
                </w:pPr>
                <w:r>
                  <w:rPr>
                    <w:rFonts w:ascii="Times New Roman"/>
                    <w:sz w:val="18"/>
                  </w:rPr>
                  <w:t>- 21</w:t>
                </w:r>
                <w:r>
                  <w:rPr>
                    <w:rFonts w:ascii="Times New Roman"/>
                    <w:spacing w:val="-1"/>
                    <w:sz w:val="18"/>
                  </w:rPr>
                  <w:t xml:space="preserve"> </w:t>
                </w:r>
                <w:r>
                  <w:rPr>
                    <w:rFonts w:ascii="Times New Roman"/>
                    <w:sz w:val="18"/>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7D" w:rsidRDefault="00F2626E">
    <w:pPr>
      <w:pStyle w:val="a3"/>
      <w:spacing w:line="14" w:lineRule="auto"/>
      <w:rPr>
        <w:sz w:val="12"/>
      </w:rPr>
    </w:pPr>
    <w:r>
      <w:pict>
        <v:shapetype id="_x0000_t202" coordsize="21600,21600" o:spt="202" path="m,l,21600r21600,l21600,xe">
          <v:stroke joinstyle="miter"/>
          <v:path gradientshapeok="t" o:connecttype="rect"/>
        </v:shapetype>
        <v:shape id="_x0000_s2054" type="#_x0000_t202" style="position:absolute;margin-left:289.8pt;margin-top:781.15pt;width:24.6pt;height:12pt;z-index:-251656192;mso-position-horizontal-relative:page;mso-position-vertical-relative:page;mso-width-relative:page;mso-height-relative:page" filled="f" stroked="f">
          <v:textbox inset="0,0,0,0">
            <w:txbxContent>
              <w:p w:rsidR="0099277D" w:rsidRDefault="00154B54">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sidR="00396107">
                  <w:rPr>
                    <w:rFonts w:ascii="Times New Roman"/>
                    <w:noProof/>
                    <w:sz w:val="18"/>
                  </w:rPr>
                  <w:t>22</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6E" w:rsidRDefault="00F2626E">
      <w:r>
        <w:separator/>
      </w:r>
    </w:p>
  </w:footnote>
  <w:footnote w:type="continuationSeparator" w:id="0">
    <w:p w:rsidR="00F2626E" w:rsidRDefault="00F2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306ED"/>
    <w:multiLevelType w:val="multilevel"/>
    <w:tmpl w:val="B5E306ED"/>
    <w:lvl w:ilvl="0">
      <w:start w:val="1"/>
      <w:numFmt w:val="decimal"/>
      <w:lvlText w:val="（%1）"/>
      <w:lvlJc w:val="left"/>
      <w:pPr>
        <w:ind w:left="1551" w:hanging="802"/>
      </w:pPr>
      <w:rPr>
        <w:rFonts w:ascii="宋体" w:eastAsia="宋体" w:hAnsi="宋体" w:cs="宋体" w:hint="default"/>
        <w:spacing w:val="-2"/>
        <w:w w:val="99"/>
        <w:sz w:val="30"/>
        <w:szCs w:val="30"/>
        <w:lang w:val="en-US" w:eastAsia="zh-CN" w:bidi="ar-SA"/>
      </w:rPr>
    </w:lvl>
    <w:lvl w:ilvl="1">
      <w:numFmt w:val="bullet"/>
      <w:lvlText w:val="•"/>
      <w:lvlJc w:val="left"/>
      <w:pPr>
        <w:ind w:left="2326" w:hanging="802"/>
      </w:pPr>
      <w:rPr>
        <w:rFonts w:hint="default"/>
        <w:lang w:val="en-US" w:eastAsia="zh-CN" w:bidi="ar-SA"/>
      </w:rPr>
    </w:lvl>
    <w:lvl w:ilvl="2">
      <w:numFmt w:val="bullet"/>
      <w:lvlText w:val="•"/>
      <w:lvlJc w:val="left"/>
      <w:pPr>
        <w:ind w:left="3093" w:hanging="802"/>
      </w:pPr>
      <w:rPr>
        <w:rFonts w:hint="default"/>
        <w:lang w:val="en-US" w:eastAsia="zh-CN" w:bidi="ar-SA"/>
      </w:rPr>
    </w:lvl>
    <w:lvl w:ilvl="3">
      <w:numFmt w:val="bullet"/>
      <w:lvlText w:val="•"/>
      <w:lvlJc w:val="left"/>
      <w:pPr>
        <w:ind w:left="3859" w:hanging="802"/>
      </w:pPr>
      <w:rPr>
        <w:rFonts w:hint="default"/>
        <w:lang w:val="en-US" w:eastAsia="zh-CN" w:bidi="ar-SA"/>
      </w:rPr>
    </w:lvl>
    <w:lvl w:ilvl="4">
      <w:numFmt w:val="bullet"/>
      <w:lvlText w:val="•"/>
      <w:lvlJc w:val="left"/>
      <w:pPr>
        <w:ind w:left="4626" w:hanging="802"/>
      </w:pPr>
      <w:rPr>
        <w:rFonts w:hint="default"/>
        <w:lang w:val="en-US" w:eastAsia="zh-CN" w:bidi="ar-SA"/>
      </w:rPr>
    </w:lvl>
    <w:lvl w:ilvl="5">
      <w:numFmt w:val="bullet"/>
      <w:lvlText w:val="•"/>
      <w:lvlJc w:val="left"/>
      <w:pPr>
        <w:ind w:left="5393" w:hanging="802"/>
      </w:pPr>
      <w:rPr>
        <w:rFonts w:hint="default"/>
        <w:lang w:val="en-US" w:eastAsia="zh-CN" w:bidi="ar-SA"/>
      </w:rPr>
    </w:lvl>
    <w:lvl w:ilvl="6">
      <w:numFmt w:val="bullet"/>
      <w:lvlText w:val="•"/>
      <w:lvlJc w:val="left"/>
      <w:pPr>
        <w:ind w:left="6159" w:hanging="802"/>
      </w:pPr>
      <w:rPr>
        <w:rFonts w:hint="default"/>
        <w:lang w:val="en-US" w:eastAsia="zh-CN" w:bidi="ar-SA"/>
      </w:rPr>
    </w:lvl>
    <w:lvl w:ilvl="7">
      <w:numFmt w:val="bullet"/>
      <w:lvlText w:val="•"/>
      <w:lvlJc w:val="left"/>
      <w:pPr>
        <w:ind w:left="6926" w:hanging="802"/>
      </w:pPr>
      <w:rPr>
        <w:rFonts w:hint="default"/>
        <w:lang w:val="en-US" w:eastAsia="zh-CN" w:bidi="ar-SA"/>
      </w:rPr>
    </w:lvl>
    <w:lvl w:ilvl="8">
      <w:numFmt w:val="bullet"/>
      <w:lvlText w:val="•"/>
      <w:lvlJc w:val="left"/>
      <w:pPr>
        <w:ind w:left="7693" w:hanging="802"/>
      </w:pPr>
      <w:rPr>
        <w:rFonts w:hint="default"/>
        <w:lang w:val="en-US" w:eastAsia="zh-CN" w:bidi="ar-SA"/>
      </w:rPr>
    </w:lvl>
  </w:abstractNum>
  <w:abstractNum w:abstractNumId="1">
    <w:nsid w:val="BF205925"/>
    <w:multiLevelType w:val="multilevel"/>
    <w:tmpl w:val="BF205925"/>
    <w:lvl w:ilvl="0">
      <w:start w:val="1"/>
      <w:numFmt w:val="decimal"/>
      <w:lvlText w:val="（%1）"/>
      <w:lvlJc w:val="left"/>
      <w:pPr>
        <w:ind w:left="1551" w:hanging="802"/>
      </w:pPr>
      <w:rPr>
        <w:rFonts w:ascii="宋体" w:eastAsia="宋体" w:hAnsi="宋体" w:cs="宋体" w:hint="default"/>
        <w:spacing w:val="-2"/>
        <w:w w:val="99"/>
        <w:sz w:val="30"/>
        <w:szCs w:val="30"/>
        <w:lang w:val="en-US" w:eastAsia="zh-CN" w:bidi="ar-SA"/>
      </w:rPr>
    </w:lvl>
    <w:lvl w:ilvl="1">
      <w:numFmt w:val="bullet"/>
      <w:lvlText w:val="•"/>
      <w:lvlJc w:val="left"/>
      <w:pPr>
        <w:ind w:left="2326" w:hanging="802"/>
      </w:pPr>
      <w:rPr>
        <w:rFonts w:hint="default"/>
        <w:lang w:val="en-US" w:eastAsia="zh-CN" w:bidi="ar-SA"/>
      </w:rPr>
    </w:lvl>
    <w:lvl w:ilvl="2">
      <w:numFmt w:val="bullet"/>
      <w:lvlText w:val="•"/>
      <w:lvlJc w:val="left"/>
      <w:pPr>
        <w:ind w:left="3093" w:hanging="802"/>
      </w:pPr>
      <w:rPr>
        <w:rFonts w:hint="default"/>
        <w:lang w:val="en-US" w:eastAsia="zh-CN" w:bidi="ar-SA"/>
      </w:rPr>
    </w:lvl>
    <w:lvl w:ilvl="3">
      <w:numFmt w:val="bullet"/>
      <w:lvlText w:val="•"/>
      <w:lvlJc w:val="left"/>
      <w:pPr>
        <w:ind w:left="3859" w:hanging="802"/>
      </w:pPr>
      <w:rPr>
        <w:rFonts w:hint="default"/>
        <w:lang w:val="en-US" w:eastAsia="zh-CN" w:bidi="ar-SA"/>
      </w:rPr>
    </w:lvl>
    <w:lvl w:ilvl="4">
      <w:numFmt w:val="bullet"/>
      <w:lvlText w:val="•"/>
      <w:lvlJc w:val="left"/>
      <w:pPr>
        <w:ind w:left="4626" w:hanging="802"/>
      </w:pPr>
      <w:rPr>
        <w:rFonts w:hint="default"/>
        <w:lang w:val="en-US" w:eastAsia="zh-CN" w:bidi="ar-SA"/>
      </w:rPr>
    </w:lvl>
    <w:lvl w:ilvl="5">
      <w:numFmt w:val="bullet"/>
      <w:lvlText w:val="•"/>
      <w:lvlJc w:val="left"/>
      <w:pPr>
        <w:ind w:left="5393" w:hanging="802"/>
      </w:pPr>
      <w:rPr>
        <w:rFonts w:hint="default"/>
        <w:lang w:val="en-US" w:eastAsia="zh-CN" w:bidi="ar-SA"/>
      </w:rPr>
    </w:lvl>
    <w:lvl w:ilvl="6">
      <w:numFmt w:val="bullet"/>
      <w:lvlText w:val="•"/>
      <w:lvlJc w:val="left"/>
      <w:pPr>
        <w:ind w:left="6159" w:hanging="802"/>
      </w:pPr>
      <w:rPr>
        <w:rFonts w:hint="default"/>
        <w:lang w:val="en-US" w:eastAsia="zh-CN" w:bidi="ar-SA"/>
      </w:rPr>
    </w:lvl>
    <w:lvl w:ilvl="7">
      <w:numFmt w:val="bullet"/>
      <w:lvlText w:val="•"/>
      <w:lvlJc w:val="left"/>
      <w:pPr>
        <w:ind w:left="6926" w:hanging="802"/>
      </w:pPr>
      <w:rPr>
        <w:rFonts w:hint="default"/>
        <w:lang w:val="en-US" w:eastAsia="zh-CN" w:bidi="ar-SA"/>
      </w:rPr>
    </w:lvl>
    <w:lvl w:ilvl="8">
      <w:numFmt w:val="bullet"/>
      <w:lvlText w:val="•"/>
      <w:lvlJc w:val="left"/>
      <w:pPr>
        <w:ind w:left="7693" w:hanging="802"/>
      </w:pPr>
      <w:rPr>
        <w:rFonts w:hint="default"/>
        <w:lang w:val="en-US" w:eastAsia="zh-CN" w:bidi="ar-SA"/>
      </w:rPr>
    </w:lvl>
  </w:abstractNum>
  <w:abstractNum w:abstractNumId="2">
    <w:nsid w:val="CF092B84"/>
    <w:multiLevelType w:val="multilevel"/>
    <w:tmpl w:val="CF092B84"/>
    <w:lvl w:ilvl="0">
      <w:start w:val="1"/>
      <w:numFmt w:val="decimal"/>
      <w:lvlText w:val="%1."/>
      <w:lvlJc w:val="left"/>
      <w:pPr>
        <w:ind w:left="1231" w:hanging="481"/>
      </w:pPr>
      <w:rPr>
        <w:rFonts w:ascii="宋体" w:eastAsia="宋体" w:hAnsi="宋体" w:cs="宋体" w:hint="default"/>
        <w:spacing w:val="0"/>
        <w:w w:val="99"/>
        <w:sz w:val="30"/>
        <w:szCs w:val="30"/>
        <w:lang w:val="en-US" w:eastAsia="zh-CN" w:bidi="ar-SA"/>
      </w:rPr>
    </w:lvl>
    <w:lvl w:ilvl="1">
      <w:numFmt w:val="bullet"/>
      <w:lvlText w:val="•"/>
      <w:lvlJc w:val="left"/>
      <w:pPr>
        <w:ind w:left="2038" w:hanging="481"/>
      </w:pPr>
      <w:rPr>
        <w:rFonts w:hint="default"/>
        <w:lang w:val="en-US" w:eastAsia="zh-CN" w:bidi="ar-SA"/>
      </w:rPr>
    </w:lvl>
    <w:lvl w:ilvl="2">
      <w:numFmt w:val="bullet"/>
      <w:lvlText w:val="•"/>
      <w:lvlJc w:val="left"/>
      <w:pPr>
        <w:ind w:left="2837" w:hanging="481"/>
      </w:pPr>
      <w:rPr>
        <w:rFonts w:hint="default"/>
        <w:lang w:val="en-US" w:eastAsia="zh-CN" w:bidi="ar-SA"/>
      </w:rPr>
    </w:lvl>
    <w:lvl w:ilvl="3">
      <w:numFmt w:val="bullet"/>
      <w:lvlText w:val="•"/>
      <w:lvlJc w:val="left"/>
      <w:pPr>
        <w:ind w:left="3635" w:hanging="481"/>
      </w:pPr>
      <w:rPr>
        <w:rFonts w:hint="default"/>
        <w:lang w:val="en-US" w:eastAsia="zh-CN" w:bidi="ar-SA"/>
      </w:rPr>
    </w:lvl>
    <w:lvl w:ilvl="4">
      <w:numFmt w:val="bullet"/>
      <w:lvlText w:val="•"/>
      <w:lvlJc w:val="left"/>
      <w:pPr>
        <w:ind w:left="4434" w:hanging="481"/>
      </w:pPr>
      <w:rPr>
        <w:rFonts w:hint="default"/>
        <w:lang w:val="en-US" w:eastAsia="zh-CN" w:bidi="ar-SA"/>
      </w:rPr>
    </w:lvl>
    <w:lvl w:ilvl="5">
      <w:numFmt w:val="bullet"/>
      <w:lvlText w:val="•"/>
      <w:lvlJc w:val="left"/>
      <w:pPr>
        <w:ind w:left="5233" w:hanging="481"/>
      </w:pPr>
      <w:rPr>
        <w:rFonts w:hint="default"/>
        <w:lang w:val="en-US" w:eastAsia="zh-CN" w:bidi="ar-SA"/>
      </w:rPr>
    </w:lvl>
    <w:lvl w:ilvl="6">
      <w:numFmt w:val="bullet"/>
      <w:lvlText w:val="•"/>
      <w:lvlJc w:val="left"/>
      <w:pPr>
        <w:ind w:left="6031" w:hanging="481"/>
      </w:pPr>
      <w:rPr>
        <w:rFonts w:hint="default"/>
        <w:lang w:val="en-US" w:eastAsia="zh-CN" w:bidi="ar-SA"/>
      </w:rPr>
    </w:lvl>
    <w:lvl w:ilvl="7">
      <w:numFmt w:val="bullet"/>
      <w:lvlText w:val="•"/>
      <w:lvlJc w:val="left"/>
      <w:pPr>
        <w:ind w:left="6830" w:hanging="481"/>
      </w:pPr>
      <w:rPr>
        <w:rFonts w:hint="default"/>
        <w:lang w:val="en-US" w:eastAsia="zh-CN" w:bidi="ar-SA"/>
      </w:rPr>
    </w:lvl>
    <w:lvl w:ilvl="8">
      <w:numFmt w:val="bullet"/>
      <w:lvlText w:val="•"/>
      <w:lvlJc w:val="left"/>
      <w:pPr>
        <w:ind w:left="7629" w:hanging="481"/>
      </w:pPr>
      <w:rPr>
        <w:rFonts w:hint="default"/>
        <w:lang w:val="en-US" w:eastAsia="zh-CN" w:bidi="ar-SA"/>
      </w:rPr>
    </w:lvl>
  </w:abstractNum>
  <w:abstractNum w:abstractNumId="3">
    <w:nsid w:val="0053208E"/>
    <w:multiLevelType w:val="multilevel"/>
    <w:tmpl w:val="0053208E"/>
    <w:lvl w:ilvl="0">
      <w:start w:val="1"/>
      <w:numFmt w:val="decimal"/>
      <w:lvlText w:val="%1"/>
      <w:lvlJc w:val="left"/>
      <w:pPr>
        <w:ind w:left="109" w:hanging="483"/>
      </w:pPr>
      <w:rPr>
        <w:rFonts w:hint="default"/>
        <w:lang w:val="en-US" w:eastAsia="zh-CN" w:bidi="ar-SA"/>
      </w:rPr>
    </w:lvl>
    <w:lvl w:ilvl="1">
      <w:start w:val="1"/>
      <w:numFmt w:val="decimal"/>
      <w:lvlText w:val="%1.%2"/>
      <w:lvlJc w:val="left"/>
      <w:pPr>
        <w:ind w:left="109" w:hanging="483"/>
      </w:pPr>
      <w:rPr>
        <w:rFonts w:ascii="宋体" w:eastAsia="宋体" w:hAnsi="宋体" w:cs="宋体" w:hint="default"/>
        <w:spacing w:val="1"/>
        <w:w w:val="99"/>
        <w:sz w:val="30"/>
        <w:szCs w:val="30"/>
        <w:lang w:val="en-US" w:eastAsia="zh-CN" w:bidi="ar-SA"/>
      </w:rPr>
    </w:lvl>
    <w:lvl w:ilvl="2">
      <w:start w:val="1"/>
      <w:numFmt w:val="decimal"/>
      <w:lvlText w:val="%3."/>
      <w:lvlJc w:val="left"/>
      <w:pPr>
        <w:ind w:left="1234" w:hanging="483"/>
      </w:pPr>
      <w:rPr>
        <w:rFonts w:hint="default"/>
        <w:b/>
        <w:bCs/>
        <w:spacing w:val="1"/>
        <w:w w:val="83"/>
        <w:lang w:val="en-US" w:eastAsia="zh-CN" w:bidi="ar-SA"/>
      </w:rPr>
    </w:lvl>
    <w:lvl w:ilvl="3">
      <w:numFmt w:val="bullet"/>
      <w:lvlText w:val="•"/>
      <w:lvlJc w:val="left"/>
      <w:pPr>
        <w:ind w:left="3014" w:hanging="483"/>
      </w:pPr>
      <w:rPr>
        <w:rFonts w:hint="default"/>
        <w:lang w:val="en-US" w:eastAsia="zh-CN" w:bidi="ar-SA"/>
      </w:rPr>
    </w:lvl>
    <w:lvl w:ilvl="4">
      <w:numFmt w:val="bullet"/>
      <w:lvlText w:val="•"/>
      <w:lvlJc w:val="left"/>
      <w:pPr>
        <w:ind w:left="3902" w:hanging="483"/>
      </w:pPr>
      <w:rPr>
        <w:rFonts w:hint="default"/>
        <w:lang w:val="en-US" w:eastAsia="zh-CN" w:bidi="ar-SA"/>
      </w:rPr>
    </w:lvl>
    <w:lvl w:ilvl="5">
      <w:numFmt w:val="bullet"/>
      <w:lvlText w:val="•"/>
      <w:lvlJc w:val="left"/>
      <w:pPr>
        <w:ind w:left="4789" w:hanging="483"/>
      </w:pPr>
      <w:rPr>
        <w:rFonts w:hint="default"/>
        <w:lang w:val="en-US" w:eastAsia="zh-CN" w:bidi="ar-SA"/>
      </w:rPr>
    </w:lvl>
    <w:lvl w:ilvl="6">
      <w:numFmt w:val="bullet"/>
      <w:lvlText w:val="•"/>
      <w:lvlJc w:val="left"/>
      <w:pPr>
        <w:ind w:left="5676" w:hanging="483"/>
      </w:pPr>
      <w:rPr>
        <w:rFonts w:hint="default"/>
        <w:lang w:val="en-US" w:eastAsia="zh-CN" w:bidi="ar-SA"/>
      </w:rPr>
    </w:lvl>
    <w:lvl w:ilvl="7">
      <w:numFmt w:val="bullet"/>
      <w:lvlText w:val="•"/>
      <w:lvlJc w:val="left"/>
      <w:pPr>
        <w:ind w:left="6564" w:hanging="483"/>
      </w:pPr>
      <w:rPr>
        <w:rFonts w:hint="default"/>
        <w:lang w:val="en-US" w:eastAsia="zh-CN" w:bidi="ar-SA"/>
      </w:rPr>
    </w:lvl>
    <w:lvl w:ilvl="8">
      <w:numFmt w:val="bullet"/>
      <w:lvlText w:val="•"/>
      <w:lvlJc w:val="left"/>
      <w:pPr>
        <w:ind w:left="7451" w:hanging="483"/>
      </w:pPr>
      <w:rPr>
        <w:rFonts w:hint="default"/>
        <w:lang w:val="en-US" w:eastAsia="zh-CN" w:bidi="ar-SA"/>
      </w:rPr>
    </w:lvl>
  </w:abstractNum>
  <w:abstractNum w:abstractNumId="4">
    <w:nsid w:val="59ADCABA"/>
    <w:multiLevelType w:val="multilevel"/>
    <w:tmpl w:val="59ADCABA"/>
    <w:lvl w:ilvl="0">
      <w:start w:val="1"/>
      <w:numFmt w:val="decimal"/>
      <w:lvlText w:val="%1."/>
      <w:lvlJc w:val="left"/>
      <w:pPr>
        <w:ind w:left="1390" w:hanging="641"/>
      </w:pPr>
      <w:rPr>
        <w:rFonts w:ascii="宋体" w:eastAsia="宋体" w:hAnsi="宋体" w:cs="宋体" w:hint="default"/>
        <w:spacing w:val="0"/>
        <w:w w:val="99"/>
        <w:sz w:val="32"/>
        <w:szCs w:val="32"/>
        <w:lang w:val="en-US" w:eastAsia="zh-CN" w:bidi="ar-SA"/>
      </w:rPr>
    </w:lvl>
    <w:lvl w:ilvl="1">
      <w:numFmt w:val="bullet"/>
      <w:lvlText w:val="•"/>
      <w:lvlJc w:val="left"/>
      <w:pPr>
        <w:ind w:left="2182" w:hanging="641"/>
      </w:pPr>
      <w:rPr>
        <w:rFonts w:hint="default"/>
        <w:lang w:val="en-US" w:eastAsia="zh-CN" w:bidi="ar-SA"/>
      </w:rPr>
    </w:lvl>
    <w:lvl w:ilvl="2">
      <w:numFmt w:val="bullet"/>
      <w:lvlText w:val="•"/>
      <w:lvlJc w:val="left"/>
      <w:pPr>
        <w:ind w:left="2965" w:hanging="641"/>
      </w:pPr>
      <w:rPr>
        <w:rFonts w:hint="default"/>
        <w:lang w:val="en-US" w:eastAsia="zh-CN" w:bidi="ar-SA"/>
      </w:rPr>
    </w:lvl>
    <w:lvl w:ilvl="3">
      <w:numFmt w:val="bullet"/>
      <w:lvlText w:val="•"/>
      <w:lvlJc w:val="left"/>
      <w:pPr>
        <w:ind w:left="3747" w:hanging="641"/>
      </w:pPr>
      <w:rPr>
        <w:rFonts w:hint="default"/>
        <w:lang w:val="en-US" w:eastAsia="zh-CN" w:bidi="ar-SA"/>
      </w:rPr>
    </w:lvl>
    <w:lvl w:ilvl="4">
      <w:numFmt w:val="bullet"/>
      <w:lvlText w:val="•"/>
      <w:lvlJc w:val="left"/>
      <w:pPr>
        <w:ind w:left="4530" w:hanging="641"/>
      </w:pPr>
      <w:rPr>
        <w:rFonts w:hint="default"/>
        <w:lang w:val="en-US" w:eastAsia="zh-CN" w:bidi="ar-SA"/>
      </w:rPr>
    </w:lvl>
    <w:lvl w:ilvl="5">
      <w:numFmt w:val="bullet"/>
      <w:lvlText w:val="•"/>
      <w:lvlJc w:val="left"/>
      <w:pPr>
        <w:ind w:left="5313" w:hanging="641"/>
      </w:pPr>
      <w:rPr>
        <w:rFonts w:hint="default"/>
        <w:lang w:val="en-US" w:eastAsia="zh-CN" w:bidi="ar-SA"/>
      </w:rPr>
    </w:lvl>
    <w:lvl w:ilvl="6">
      <w:numFmt w:val="bullet"/>
      <w:lvlText w:val="•"/>
      <w:lvlJc w:val="left"/>
      <w:pPr>
        <w:ind w:left="6095" w:hanging="641"/>
      </w:pPr>
      <w:rPr>
        <w:rFonts w:hint="default"/>
        <w:lang w:val="en-US" w:eastAsia="zh-CN" w:bidi="ar-SA"/>
      </w:rPr>
    </w:lvl>
    <w:lvl w:ilvl="7">
      <w:numFmt w:val="bullet"/>
      <w:lvlText w:val="•"/>
      <w:lvlJc w:val="left"/>
      <w:pPr>
        <w:ind w:left="6878" w:hanging="641"/>
      </w:pPr>
      <w:rPr>
        <w:rFonts w:hint="default"/>
        <w:lang w:val="en-US" w:eastAsia="zh-CN" w:bidi="ar-SA"/>
      </w:rPr>
    </w:lvl>
    <w:lvl w:ilvl="8">
      <w:numFmt w:val="bullet"/>
      <w:lvlText w:val="•"/>
      <w:lvlJc w:val="left"/>
      <w:pPr>
        <w:ind w:left="7661" w:hanging="641"/>
      </w:pPr>
      <w:rPr>
        <w:rFonts w:hint="default"/>
        <w:lang w:val="en-US" w:eastAsia="zh-CN"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9277D"/>
    <w:rsid w:val="00154B54"/>
    <w:rsid w:val="00354925"/>
    <w:rsid w:val="00396107"/>
    <w:rsid w:val="0099277D"/>
    <w:rsid w:val="00F2626E"/>
    <w:rsid w:val="00F9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EBDDA8C2-3F8B-46A5-9254-F84D1079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paragraph" w:styleId="1">
    <w:name w:val="heading 1"/>
    <w:basedOn w:val="a"/>
    <w:next w:val="a"/>
    <w:uiPriority w:val="1"/>
    <w:qFormat/>
    <w:pPr>
      <w:spacing w:before="33"/>
      <w:jc w:val="center"/>
      <w:outlineLvl w:val="0"/>
    </w:pPr>
    <w:rPr>
      <w:sz w:val="48"/>
      <w:szCs w:val="48"/>
    </w:rPr>
  </w:style>
  <w:style w:type="paragraph" w:styleId="2">
    <w:name w:val="heading 2"/>
    <w:basedOn w:val="a"/>
    <w:next w:val="a"/>
    <w:uiPriority w:val="1"/>
    <w:qFormat/>
    <w:pPr>
      <w:spacing w:before="37"/>
      <w:outlineLvl w:val="1"/>
    </w:pPr>
    <w:rPr>
      <w:sz w:val="44"/>
      <w:szCs w:val="44"/>
    </w:rPr>
  </w:style>
  <w:style w:type="paragraph" w:styleId="3">
    <w:name w:val="heading 3"/>
    <w:basedOn w:val="a"/>
    <w:next w:val="a"/>
    <w:uiPriority w:val="1"/>
    <w:qFormat/>
    <w:pPr>
      <w:ind w:left="1074" w:hanging="322"/>
      <w:outlineLvl w:val="2"/>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Title"/>
    <w:basedOn w:val="a"/>
    <w:uiPriority w:val="1"/>
    <w:qFormat/>
    <w:pPr>
      <w:spacing w:before="28"/>
      <w:ind w:left="2355" w:right="2254" w:firstLine="871"/>
    </w:pPr>
    <w:rPr>
      <w:sz w:val="52"/>
      <w:szCs w:val="5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551" w:hanging="80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2029</Words>
  <Characters>11570</Characters>
  <Application>Microsoft Office Word</Application>
  <DocSecurity>0</DocSecurity>
  <Lines>96</Lines>
  <Paragraphs>27</Paragraphs>
  <ScaleCrop>false</ScaleCrop>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3</cp:revision>
  <dcterms:created xsi:type="dcterms:W3CDTF">2021-06-10T02:11:00Z</dcterms:created>
  <dcterms:modified xsi:type="dcterms:W3CDTF">2021-07-17T04:10:00Z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Office Word 2007</vt:lpwstr>
  </property>
  <property fmtid="{D5CDD505-2E9C-101B-9397-08002B2CF9AE}" pid="4" name="LastSaved">
    <vt:filetime>2021-06-10T00:00:00Z</vt:filetime>
  </property>
  <property fmtid="{D5CDD505-2E9C-101B-9397-08002B2CF9AE}" pid="5" name="KSOProductBuildVer">
    <vt:lpwstr>2052-11.1.0.10228</vt:lpwstr>
  </property>
</Properties>
</file>